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Erica e Julian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</w:tbl>
    <w:p>
      <w:pPr>
        <w:pStyle w:val="WordBankMedium"/>
      </w:pPr>
      <w:r>
        <w:t xml:space="preserve">   Angela    </w:t>
      </w:r>
      <w:r>
        <w:t xml:space="preserve">   Anna    </w:t>
      </w:r>
      <w:r>
        <w:t xml:space="preserve">   Ariete    </w:t>
      </w:r>
      <w:r>
        <w:t xml:space="preserve">   Australia    </w:t>
      </w:r>
      <w:r>
        <w:t xml:space="preserve">   Bilancia    </w:t>
      </w:r>
      <w:r>
        <w:t xml:space="preserve">   Capricorno    </w:t>
      </w:r>
      <w:r>
        <w:t xml:space="preserve">   Celia    </w:t>
      </w:r>
      <w:r>
        <w:t xml:space="preserve">   Daniela    </w:t>
      </w:r>
      <w:r>
        <w:t xml:space="preserve">   Erica    </w:t>
      </w:r>
      <w:r>
        <w:t xml:space="preserve">   Francesco    </w:t>
      </w:r>
      <w:r>
        <w:t xml:space="preserve">   Gennaio    </w:t>
      </w:r>
      <w:r>
        <w:t xml:space="preserve">   Gianni    </w:t>
      </w:r>
      <w:r>
        <w:t xml:space="preserve">   Hutch    </w:t>
      </w:r>
      <w:r>
        <w:t xml:space="preserve">   Italia    </w:t>
      </w:r>
      <w:r>
        <w:t xml:space="preserve">   Julian    </w:t>
      </w:r>
      <w:r>
        <w:t xml:space="preserve">   Love You    </w:t>
      </w:r>
      <w:r>
        <w:t xml:space="preserve">   Luca    </w:t>
      </w:r>
      <w:r>
        <w:t xml:space="preserve">   Marzo    </w:t>
      </w:r>
      <w:r>
        <w:t xml:space="preserve">   Nonni    </w:t>
      </w:r>
      <w:r>
        <w:t xml:space="preserve">   Ottobre    </w:t>
      </w:r>
      <w:r>
        <w:t xml:space="preserve">   Settembre    </w:t>
      </w:r>
      <w:r>
        <w:t xml:space="preserve">   Sydney    </w:t>
      </w:r>
      <w:r>
        <w:t xml:space="preserve">   Taranto    </w:t>
      </w:r>
      <w:r>
        <w:t xml:space="preserve">   Vergine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Erica e Julian</dc:title>
  <dcterms:created xsi:type="dcterms:W3CDTF">2021-10-11T06:28:04Z</dcterms:created>
  <dcterms:modified xsi:type="dcterms:W3CDTF">2021-10-11T06:28:04Z</dcterms:modified>
</cp:coreProperties>
</file>