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Erica's 14th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BALLOONS    </w:t>
      </w:r>
      <w:r>
        <w:t xml:space="preserve">   BRUNCH    </w:t>
      </w:r>
      <w:r>
        <w:t xml:space="preserve">   CHEERLEADER    </w:t>
      </w:r>
      <w:r>
        <w:t xml:space="preserve">   ERICA    </w:t>
      </w:r>
      <w:r>
        <w:t xml:space="preserve">   FOURTEEN    </w:t>
      </w:r>
      <w:r>
        <w:t xml:space="preserve">   FRIENDS    </w:t>
      </w:r>
      <w:r>
        <w:t xml:space="preserve">   GATORS    </w:t>
      </w:r>
      <w:r>
        <w:t xml:space="preserve">   JOY    </w:t>
      </w:r>
      <w:r>
        <w:t xml:space="preserve">   PINK    </w:t>
      </w:r>
      <w:r>
        <w:t xml:space="preserve">   PUMPKANN    </w:t>
      </w:r>
      <w:r>
        <w:t xml:space="preserve">   SKITTLES    </w:t>
      </w:r>
      <w:r>
        <w:t xml:space="preserve">   SUNSHINE    </w:t>
      </w:r>
      <w:r>
        <w:t xml:space="preserve">   TROLLIES    </w:t>
      </w:r>
      <w:r>
        <w:t xml:space="preserve">   WHITE ROSE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Erica's 14th Birthday</dc:title>
  <dcterms:created xsi:type="dcterms:W3CDTF">2021-10-11T06:29:41Z</dcterms:created>
  <dcterms:modified xsi:type="dcterms:W3CDTF">2021-10-11T06:29:41Z</dcterms:modified>
</cp:coreProperties>
</file>