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Erik Erikson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each person gain during each stage of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people face in each stage of development according to Erikson?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other theorist influenced Erikson?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Erikson study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stage 3?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stage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development was Eriksons theory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Eriksons theory continuous or stage based?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was Eriksons theory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one thing the US was going through during the time of Eriksons theory?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Erikson</dc:title>
  <dcterms:created xsi:type="dcterms:W3CDTF">2021-10-12T20:22:07Z</dcterms:created>
  <dcterms:modified xsi:type="dcterms:W3CDTF">2021-10-12T20:22:07Z</dcterms:modified>
</cp:coreProperties>
</file>