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Erik Erikson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Guilt    </w:t>
      </w:r>
      <w:r>
        <w:t xml:space="preserve">   Initiative    </w:t>
      </w:r>
      <w:r>
        <w:t xml:space="preserve">   Doubt    </w:t>
      </w:r>
      <w:r>
        <w:t xml:space="preserve">   Shame    </w:t>
      </w:r>
      <w:r>
        <w:t xml:space="preserve">   Trust    </w:t>
      </w:r>
      <w:r>
        <w:t xml:space="preserve">   Autonomy    </w:t>
      </w:r>
      <w:r>
        <w:t xml:space="preserve">   Mistrust    </w:t>
      </w:r>
      <w:r>
        <w:t xml:space="preserve">   Erik Erikson    </w:t>
      </w:r>
      <w:r>
        <w:t xml:space="preserve">   Frankfurt    </w:t>
      </w:r>
      <w:r>
        <w:t xml:space="preserve">   Freud    </w:t>
      </w:r>
      <w:r>
        <w:t xml:space="preserve">   Germany    </w:t>
      </w:r>
      <w:r>
        <w:t xml:space="preserve">   Personality    </w:t>
      </w:r>
      <w:r>
        <w:t xml:space="preserve">   Psychological Stages    </w:t>
      </w:r>
      <w:r>
        <w:t xml:space="preserve">   Structure    </w:t>
      </w:r>
      <w:r>
        <w:t xml:space="preserve">   Theorist    </w:t>
      </w:r>
      <w:r>
        <w:t xml:space="preserve">   Topography    </w:t>
      </w:r>
      <w:r>
        <w:t xml:space="preserve">   Vienna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Erik Erikson </dc:title>
  <dcterms:created xsi:type="dcterms:W3CDTF">2021-10-11T06:28:21Z</dcterms:created>
  <dcterms:modified xsi:type="dcterms:W3CDTF">2021-10-11T06:28:21Z</dcterms:modified>
</cp:coreProperties>
</file>