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Erik Erikson Theory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colour was the first step of devlopment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trust vs. 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Erik's wife was a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Erik was born.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month of Erik's birthday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Erik's theory is called ______________ development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ages 18-40 psychological stage: intamacy vs.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who's theory is similar to Erik's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Erik's pediatrician's first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0-1/2 years psychological stage: trust vs. ___________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Erik Erikson Theory </dc:title>
  <dcterms:created xsi:type="dcterms:W3CDTF">2021-10-12T20:23:01Z</dcterms:created>
  <dcterms:modified xsi:type="dcterms:W3CDTF">2021-10-12T20:23:01Z</dcterms:modified>
</cp:coreProperties>
</file>