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Erik Erikson Theroists</w:t>
      </w:r>
    </w:p>
    <w:p>
      <w:pPr>
        <w:pStyle w:val="Questions"/>
      </w:pPr>
      <w:r>
        <w:t xml:space="preserve">1. TRSTU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SSIUTMRT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BYAB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ULATD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MEPNOVTDELE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SAEGTS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NDYTTIEI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SPSIYTOILHOG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EOTRNAYPSLI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OCASIL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TNEE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LCFTICON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-SESMEEFETL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BRNAI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OGE IYTIEDNT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RDPESAI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STNTIOGNAA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VTTGREYIANIE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ONOLTIIAS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YICAINTM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LEOR SFNONOCIU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DIUTSNYR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FIRRTYEOINI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IGTUL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EINIVAITTI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IEDSAR SERASWEAN </w:t>
      </w:r>
      <w:r>
        <w:rPr>
          <w:u w:val="single"/>
        </w:rPr>
        <w:t xml:space="preserve">__________________________________</w:t>
      </w:r>
    </w:p>
    <w:p>
      <w:pPr>
        <w:pStyle w:val="WordBankLarge"/>
      </w:pPr>
      <w:r>
        <w:t xml:space="preserve">   Trust    </w:t>
      </w:r>
      <w:r>
        <w:t xml:space="preserve">   Mistrust    </w:t>
      </w:r>
      <w:r>
        <w:t xml:space="preserve">   Baby    </w:t>
      </w:r>
      <w:r>
        <w:t xml:space="preserve">   Adult    </w:t>
      </w:r>
      <w:r>
        <w:t xml:space="preserve">   Development    </w:t>
      </w:r>
      <w:r>
        <w:t xml:space="preserve">   Stages    </w:t>
      </w:r>
      <w:r>
        <w:t xml:space="preserve">   Identity    </w:t>
      </w:r>
      <w:r>
        <w:t xml:space="preserve">   Physiologist    </w:t>
      </w:r>
      <w:r>
        <w:t xml:space="preserve">   Personality    </w:t>
      </w:r>
      <w:r>
        <w:t xml:space="preserve">   Social    </w:t>
      </w:r>
      <w:r>
        <w:t xml:space="preserve">   Teen    </w:t>
      </w:r>
      <w:r>
        <w:t xml:space="preserve">   Conflict    </w:t>
      </w:r>
      <w:r>
        <w:t xml:space="preserve">   Self-Esteem    </w:t>
      </w:r>
      <w:r>
        <w:t xml:space="preserve">   Brain    </w:t>
      </w:r>
      <w:r>
        <w:t xml:space="preserve">   Ego Identity    </w:t>
      </w:r>
      <w:r>
        <w:t xml:space="preserve">   Despair    </w:t>
      </w:r>
      <w:r>
        <w:t xml:space="preserve">   Stagnation    </w:t>
      </w:r>
      <w:r>
        <w:t xml:space="preserve">   Generativity    </w:t>
      </w:r>
      <w:r>
        <w:t xml:space="preserve">   Isolation    </w:t>
      </w:r>
      <w:r>
        <w:t xml:space="preserve">   Intimacy    </w:t>
      </w:r>
      <w:r>
        <w:t xml:space="preserve">   Role Confusion    </w:t>
      </w:r>
      <w:r>
        <w:t xml:space="preserve">   Industry    </w:t>
      </w:r>
      <w:r>
        <w:t xml:space="preserve">   Inferiority    </w:t>
      </w:r>
      <w:r>
        <w:t xml:space="preserve">   Guilt    </w:t>
      </w:r>
      <w:r>
        <w:t xml:space="preserve">   Initiative    </w:t>
      </w:r>
      <w:r>
        <w:t xml:space="preserve">   Raised Awareness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Erikson Theroists</dc:title>
  <dcterms:created xsi:type="dcterms:W3CDTF">2021-10-12T20:38:27Z</dcterms:created>
  <dcterms:modified xsi:type="dcterms:W3CDTF">2021-10-12T20:38:27Z</dcterms:modified>
</cp:coreProperties>
</file>