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Erik Erikson's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despair    </w:t>
      </w:r>
      <w:r>
        <w:t xml:space="preserve">   ego integrity    </w:t>
      </w:r>
      <w:r>
        <w:t xml:space="preserve">   stagnation    </w:t>
      </w:r>
      <w:r>
        <w:t xml:space="preserve">   generativity    </w:t>
      </w:r>
      <w:r>
        <w:t xml:space="preserve">   isolation    </w:t>
      </w:r>
      <w:r>
        <w:t xml:space="preserve">   intimacy    </w:t>
      </w:r>
      <w:r>
        <w:t xml:space="preserve">   role confusion    </w:t>
      </w:r>
      <w:r>
        <w:t xml:space="preserve">   identity    </w:t>
      </w:r>
      <w:r>
        <w:t xml:space="preserve">   inferiority    </w:t>
      </w:r>
      <w:r>
        <w:t xml:space="preserve">   industry    </w:t>
      </w:r>
      <w:r>
        <w:t xml:space="preserve">   guilt    </w:t>
      </w:r>
      <w:r>
        <w:t xml:space="preserve">   initiative    </w:t>
      </w:r>
      <w:r>
        <w:t xml:space="preserve">   shame    </w:t>
      </w:r>
      <w:r>
        <w:t xml:space="preserve">   autonomy    </w:t>
      </w:r>
      <w:r>
        <w:t xml:space="preserve">   mistrust    </w:t>
      </w:r>
      <w:r>
        <w:t xml:space="preserve">   trust    </w:t>
      </w:r>
      <w:r>
        <w:t xml:space="preserve">   psychosocial development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Erik Erikson's Theory </dc:title>
  <dcterms:created xsi:type="dcterms:W3CDTF">2021-10-12T20:43:34Z</dcterms:created>
  <dcterms:modified xsi:type="dcterms:W3CDTF">2021-10-12T20:43:34Z</dcterms:modified>
</cp:coreProperties>
</file>