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Erikson Pshchosocial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development was Eriksons theory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4th stage is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did Erikson passed away?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was Erikson’s theory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stage 8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stage are we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final stage was integrity vs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Erikson believe people face in each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age group was initiative vs guilt?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Kids do what in the 3rd stage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Erikson Pshchosocial Development </dc:title>
  <dcterms:created xsi:type="dcterms:W3CDTF">2021-10-12T20:22:54Z</dcterms:created>
  <dcterms:modified xsi:type="dcterms:W3CDTF">2021-10-12T20:22:54Z</dcterms:modified>
</cp:coreProperties>
</file>