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Erin's Crossword!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kind of farming makes food only for them selfs and their family?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Which sector of Industry makes most of it's products not sell them?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is the word for robots that do stuff for humans?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Agriculture is farming including the growing of crops and the what of animals?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Does Commercial farming or farms want the money or grow it just for them and their family?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What is the first sector called?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Which sector of Industry are there most people working in today?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Which sector would a lumberjack go in?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Climate is average and temperature and what else?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Which sector of Industry takes stuff from the earth or the sea?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Does Extensive farming use few inputs or lots of inputs?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Name the 3rd sector?...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Which sector would a computer designer go in?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Name the 2nd sector?...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In Africa are there more people working in Quaternary or Primary?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How many sectors are there?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How many of the farming types use less inputs?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Which type of framing rears animals such as cattle and sheep?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Which farming type only grows the crops and doesn't use animals or try to make money?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With farming how many types of farming are there?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Erin's Crossword!</dc:title>
  <dcterms:created xsi:type="dcterms:W3CDTF">2021-11-18T03:34:25Z</dcterms:created>
  <dcterms:modified xsi:type="dcterms:W3CDTF">2021-11-18T03:34:25Z</dcterms:modified>
</cp:coreProperties>
</file>