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Ernest Hemingway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Novelist    </w:t>
      </w:r>
      <w:r>
        <w:t xml:space="preserve">   The Sun Also Rises    </w:t>
      </w:r>
      <w:r>
        <w:t xml:space="preserve">   The Old Man and the Sea    </w:t>
      </w:r>
      <w:r>
        <w:t xml:space="preserve">   The Lost Generation    </w:t>
      </w:r>
      <w:r>
        <w:t xml:space="preserve">   Pulitzer Prize    </w:t>
      </w:r>
      <w:r>
        <w:t xml:space="preserve">   Nobel Prize    </w:t>
      </w:r>
      <w:r>
        <w:t xml:space="preserve">   Medal of Bravery    </w:t>
      </w:r>
      <w:r>
        <w:t xml:space="preserve">   For Whom the Bell Tolls    </w:t>
      </w:r>
      <w:r>
        <w:t xml:space="preserve">   Ernest Miller Hemingway    </w:t>
      </w:r>
      <w:r>
        <w:t xml:space="preserve">   A Very Short Story    </w:t>
      </w:r>
      <w:r>
        <w:t xml:space="preserve">   Author    </w:t>
      </w:r>
      <w:r>
        <w:t xml:space="preserve">   A Moveable Feast    </w:t>
      </w:r>
      <w:r>
        <w:t xml:space="preserve">   A Farewell to Arms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Hemingway</dc:title>
  <dcterms:created xsi:type="dcterms:W3CDTF">2021-10-11T06:28:31Z</dcterms:created>
  <dcterms:modified xsi:type="dcterms:W3CDTF">2021-10-11T06:28:31Z</dcterms:modified>
</cp:coreProperties>
</file>