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Ernest Packaging Solutions - Reno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Manager of Client Coordinators in Reno Ernest Packaging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Ernest Packaging Solutions sells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Mascot of Ernest Packaging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Director of Operations in Reno Ernest Packaging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President of Ernest Packaging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soft item we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General Manager in Reno Ernest Packaging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CEO of Ernest Packaging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Manager of merchandising in Reno Ernest Packaging Solutions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cardboard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Brother that the company is named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Videos of corrugated items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popping item we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Manager of Warehouse in Reno Ernest Packaging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divisions of Ernest Packaging Solutions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Packaging Solutions - Reno</dc:title>
  <dcterms:created xsi:type="dcterms:W3CDTF">2021-10-11T06:29:32Z</dcterms:created>
  <dcterms:modified xsi:type="dcterms:W3CDTF">2021-10-11T06:29:32Z</dcterms:modified>
</cp:coreProperties>
</file>