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Ernesto che guevara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was he famous for?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Where did he die?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did they cut off right before his execution?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In 1964 he criticized the treatment of what type of people in the US?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He often did this to people without a trial.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On his motorcycle trips he saw intense poverty and what of farmers?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How many children did he have with his two wives?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Where was he born?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He was often called this in terms of his stance on the war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Che went to school and studied hard for his career.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was his first wifes name?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In 1959 Cuba, what was he named the president of?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His book about his journey published in 1993 became a what type of best seller?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Che's father said his rebellious nature came from his what background?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city did Che try and fail to overtake in 1953?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was his second wife's name?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He was dug up from a mass grave in Bolivia and reburied under what in Cuba?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Ernesto che guevara</dc:title>
  <dcterms:created xsi:type="dcterms:W3CDTF">2021-10-11T06:30:11Z</dcterms:created>
  <dcterms:modified xsi:type="dcterms:W3CDTF">2021-10-11T06:30:11Z</dcterms:modified>
</cp:coreProperties>
</file>