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Escape 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numbers    </w:t>
      </w:r>
      <w:r>
        <w:t xml:space="preserve">   letters    </w:t>
      </w:r>
      <w:r>
        <w:t xml:space="preserve">   answer    </w:t>
      </w:r>
      <w:r>
        <w:t xml:space="preserve">   heart    </w:t>
      </w:r>
      <w:r>
        <w:t xml:space="preserve">   challenging    </w:t>
      </w:r>
      <w:r>
        <w:t xml:space="preserve">   excellent    </w:t>
      </w:r>
      <w:r>
        <w:t xml:space="preserve">   smart    </w:t>
      </w:r>
      <w:r>
        <w:t xml:space="preserve">   prizes    </w:t>
      </w:r>
      <w:r>
        <w:t xml:space="preserve">   secrets    </w:t>
      </w:r>
      <w:r>
        <w:t xml:space="preserve">   stuffy    </w:t>
      </w:r>
      <w:r>
        <w:t xml:space="preserve">   exciting    </w:t>
      </w:r>
      <w:r>
        <w:t xml:space="preserve">   birthday    </w:t>
      </w:r>
      <w:r>
        <w:t xml:space="preserve">   key    </w:t>
      </w:r>
      <w:r>
        <w:t xml:space="preserve">   orange    </w:t>
      </w:r>
      <w:r>
        <w:t xml:space="preserve">   tricky    </w:t>
      </w:r>
      <w:r>
        <w:t xml:space="preserve">   Mollie    </w:t>
      </w:r>
      <w:r>
        <w:t xml:space="preserve">   amazing    </w:t>
      </w:r>
      <w:r>
        <w:t xml:space="preserve">   Chelsea    </w:t>
      </w:r>
      <w:r>
        <w:t xml:space="preserve">   solve    </w:t>
      </w:r>
      <w:r>
        <w:t xml:space="preserve">   puzzle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Room</dc:title>
  <dcterms:created xsi:type="dcterms:W3CDTF">2021-10-11T06:30:24Z</dcterms:created>
  <dcterms:modified xsi:type="dcterms:W3CDTF">2021-10-11T06:30:24Z</dcterms:modified>
</cp:coreProperties>
</file>