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Escape from Mr. Lemoncello's Library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game does Curtis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Akimi's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categories are in the Dewey Decimal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is Charle's Chiltington's blazer?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 Lemoncello's Library was written by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Mike's skill?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shape is the front door of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asks Kyle if they can work together on the second game of the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Andrew's family original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last name of the woman who ran the competition?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Charles' last roll of the dice added up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was Kyle grounded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wins the first game of "Hurry to the Top of the Heap"?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Grace Wexler's profession after the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Curtis' skill?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on of Jake Wexler's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Whose statue is in the lobby of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Angela's daughter's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Mr. Lemoncello's shoes look like?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from Mr. Lemoncello's Library </dc:title>
  <dcterms:created xsi:type="dcterms:W3CDTF">2021-10-11T06:28:36Z</dcterms:created>
  <dcterms:modified xsi:type="dcterms:W3CDTF">2021-10-11T06:28:36Z</dcterms:modified>
</cp:coreProperties>
</file>