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Escape to Sugary Freedom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gunshot    </w:t>
      </w:r>
      <w:r>
        <w:t xml:space="preserve">   germany    </w:t>
      </w:r>
      <w:r>
        <w:t xml:space="preserve">   war    </w:t>
      </w:r>
      <w:r>
        <w:t xml:space="preserve">   bomb    </w:t>
      </w:r>
      <w:r>
        <w:t xml:space="preserve">   soldier    </w:t>
      </w:r>
      <w:r>
        <w:t xml:space="preserve">   martin    </w:t>
      </w:r>
      <w:r>
        <w:t xml:space="preserve">   mrjablonski    </w:t>
      </w:r>
      <w:r>
        <w:t xml:space="preserve">   aunthannah    </w:t>
      </w:r>
      <w:r>
        <w:t xml:space="preserve">   swamp    </w:t>
      </w:r>
      <w:r>
        <w:t xml:space="preserve">   zena    </w:t>
      </w:r>
      <w:r>
        <w:t xml:space="preserve">   max    </w:t>
      </w:r>
      <w:r>
        <w:t xml:space="preserve">   nazi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to Sugary Freedom</dc:title>
  <dcterms:created xsi:type="dcterms:W3CDTF">2021-10-11T06:29:30Z</dcterms:created>
  <dcterms:modified xsi:type="dcterms:W3CDTF">2021-10-11T06:29:30Z</dcterms:modified>
</cp:coreProperties>
</file>