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España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chico _________ un traje negro y blanco y _________ un sombrero en la cabeza.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____________________ es una actividad muy popular y es un celebración de San Fermín.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 Quijote ataca los _________________ y las ovejas.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 es el amigo de Don Quijote.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 es un autor popular en España.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bebida popular en España es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es un tipo de música y es un tipo de baile.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Ciudades diferentes tienen ____________ diferentes.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chica llevan las _____________________ en los días especiales.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España está en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 ingredientes de paellason el arroz, los vegetales diferentes, el pollo, la langosta, las gambas, y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_____________ tiene un león, un castillo, y una corona.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Unos trofeos son las orejas del toro o la _________ del toro.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Personas comen churros y chocolate para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equipo de España es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España</dc:title>
  <dcterms:created xsi:type="dcterms:W3CDTF">2021-10-11T06:29:36Z</dcterms:created>
  <dcterms:modified xsi:type="dcterms:W3CDTF">2021-10-11T06:29:36Z</dcterms:modified>
</cp:coreProperties>
</file>