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Espacio Exterior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color de una estrella super gigante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 opuesto a "pare"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planeta mas cercano al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mezcla de rocas, polvo y gases congelados que viajan en orbita obalada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satelite que obita un planeta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segundo planeta desde el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centro de nuestro sistema solar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masa de gases brillantes y calientes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masa grande rocosa de escobros de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todos los planetas, lunas y objetos celestes que orbitan el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pequeño pedazo de escombros rocosos en el espacio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todo el espacio exterior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masa de gas y polvo parecida a una nube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restos giratorios de una estrella fugaz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otro nombre para un rayo de luz que rebota de la luna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abreviatura de emergencia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sistema enorme de estrellas en el espacio</w:t>
            </w:r>
          </w:p>
        </w:tc>
      </w:tr>
    </w:tbl>
    <w:p>
      <w:pPr>
        <w:pStyle w:val="WordBankMedium"/>
      </w:pPr>
      <w:r>
        <w:t xml:space="preserve">   universo    </w:t>
      </w:r>
      <w:r>
        <w:t xml:space="preserve">   Venus    </w:t>
      </w:r>
      <w:r>
        <w:t xml:space="preserve">   galaxia    </w:t>
      </w:r>
      <w:r>
        <w:t xml:space="preserve">   haz    </w:t>
      </w:r>
      <w:r>
        <w:t xml:space="preserve">   pulsar    </w:t>
      </w:r>
      <w:r>
        <w:t xml:space="preserve">   SOS    </w:t>
      </w:r>
      <w:r>
        <w:t xml:space="preserve">   cometa    </w:t>
      </w:r>
      <w:r>
        <w:t xml:space="preserve">   luna    </w:t>
      </w:r>
      <w:r>
        <w:t xml:space="preserve">   estrella    </w:t>
      </w:r>
      <w:r>
        <w:t xml:space="preserve">   Mercurio    </w:t>
      </w:r>
      <w:r>
        <w:t xml:space="preserve">   rojo    </w:t>
      </w:r>
      <w:r>
        <w:t xml:space="preserve">   sistema solar    </w:t>
      </w:r>
      <w:r>
        <w:t xml:space="preserve">   nebulosa    </w:t>
      </w:r>
      <w:r>
        <w:t xml:space="preserve">   sigue    </w:t>
      </w:r>
      <w:r>
        <w:t xml:space="preserve">   meteoro    </w:t>
      </w:r>
      <w:r>
        <w:t xml:space="preserve">   asteroide    </w:t>
      </w:r>
      <w:r>
        <w:t xml:space="preserve">   sol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Exterior</dc:title>
  <dcterms:created xsi:type="dcterms:W3CDTF">2021-10-11T06:30:00Z</dcterms:created>
  <dcterms:modified xsi:type="dcterms:W3CDTF">2021-10-11T06:30:00Z</dcterms:modified>
</cp:coreProperties>
</file>