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Espacio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ambiente    </w:t>
      </w:r>
      <w:r>
        <w:t xml:space="preserve">   asteroide    </w:t>
      </w:r>
      <w:r>
        <w:t xml:space="preserve">   astronauta    </w:t>
      </w:r>
      <w:r>
        <w:t xml:space="preserve">   astronomia    </w:t>
      </w:r>
      <w:r>
        <w:t xml:space="preserve">   cometa    </w:t>
      </w:r>
      <w:r>
        <w:t xml:space="preserve">   eclipsar    </w:t>
      </w:r>
      <w:r>
        <w:t xml:space="preserve">   espacio    </w:t>
      </w:r>
      <w:r>
        <w:t xml:space="preserve">   estrella    </w:t>
      </w:r>
      <w:r>
        <w:t xml:space="preserve">   extranjero    </w:t>
      </w:r>
      <w:r>
        <w:t xml:space="preserve">   galaxia    </w:t>
      </w:r>
      <w:r>
        <w:t xml:space="preserve">   jupiter    </w:t>
      </w:r>
      <w:r>
        <w:t xml:space="preserve">   luna    </w:t>
      </w:r>
      <w:r>
        <w:t xml:space="preserve">   marte    </w:t>
      </w:r>
      <w:r>
        <w:t xml:space="preserve">   mercurio    </w:t>
      </w:r>
      <w:r>
        <w:t xml:space="preserve">   meteoro    </w:t>
      </w:r>
      <w:r>
        <w:t xml:space="preserve">   nave    </w:t>
      </w:r>
      <w:r>
        <w:t xml:space="preserve">   neptuno    </w:t>
      </w:r>
      <w:r>
        <w:t xml:space="preserve">   planetas    </w:t>
      </w:r>
      <w:r>
        <w:t xml:space="preserve">   pluton    </w:t>
      </w:r>
      <w:r>
        <w:t xml:space="preserve">   satelite    </w:t>
      </w:r>
      <w:r>
        <w:t xml:space="preserve">   saturno    </w:t>
      </w:r>
      <w:r>
        <w:t xml:space="preserve">   sistema solar    </w:t>
      </w:r>
      <w:r>
        <w:t xml:space="preserve">   sol    </w:t>
      </w:r>
      <w:r>
        <w:t xml:space="preserve">   urano    </w:t>
      </w:r>
      <w:r>
        <w:t xml:space="preserve">   venus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Word Search</dc:title>
  <dcterms:created xsi:type="dcterms:W3CDTF">2021-10-11T06:28:52Z</dcterms:created>
  <dcterms:modified xsi:type="dcterms:W3CDTF">2021-10-11T06:28:52Z</dcterms:modified>
</cp:coreProperties>
</file>