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Espana Hechos!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Durante Nochevieja,  en los últimos doce segundos,  ¿Qué come la gente?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¿Que comida es la mas larga?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¿Cuál es la capital de España?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tipo es el goberino en Espana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ciudad en el Sur de Espana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¿En qué mes se celebra la Semana Santa Holy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¿Qué tipo de música escucha la gente en las fiestas?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¿Por qué el almuerzo es tan largo?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Este comida es muy importante de la identidad de España, Qué comida 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Qué es el religión mayor?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¿España está en qué península?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¿Como es la música en España?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¿Qué país está en las fronteras de España?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Qué hora es cena, normalmente? (en la noche)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¿Cuál es un tipo comida?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¿Cuál es una gran tradición en España?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familia importante por la identidad en Espana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Espana Hechos!</dc:title>
  <dcterms:created xsi:type="dcterms:W3CDTF">2021-10-11T06:30:30Z</dcterms:created>
  <dcterms:modified xsi:type="dcterms:W3CDTF">2021-10-11T06:30:30Z</dcterms:modified>
</cp:coreProperties>
</file>