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2 Capitulo 2B Andrew Hernandez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tan    </w:t>
      </w:r>
      <w:r>
        <w:t xml:space="preserve">   me importa    </w:t>
      </w:r>
      <w:r>
        <w:t xml:space="preserve">   que te parace    </w:t>
      </w:r>
      <w:r>
        <w:t xml:space="preserve">   me parece    </w:t>
      </w:r>
      <w:r>
        <w:t xml:space="preserve">   recientemente    </w:t>
      </w:r>
      <w:r>
        <w:t xml:space="preserve">   inmediatamente    </w:t>
      </w:r>
      <w:r>
        <w:t xml:space="preserve">   en realidad    </w:t>
      </w:r>
      <w:r>
        <w:t xml:space="preserve">   encontrar    </w:t>
      </w:r>
      <w:r>
        <w:t xml:space="preserve">   anuciar    </w:t>
      </w:r>
      <w:r>
        <w:t xml:space="preserve">   talla    </w:t>
      </w:r>
      <w:r>
        <w:t xml:space="preserve">   probarse    </w:t>
      </w:r>
      <w:r>
        <w:t xml:space="preserve">   numero    </w:t>
      </w:r>
      <w:r>
        <w:t xml:space="preserve">   mediano    </w:t>
      </w:r>
      <w:r>
        <w:t xml:space="preserve">   marca    </w:t>
      </w:r>
      <w:r>
        <w:t xml:space="preserve">   flojo    </w:t>
      </w:r>
      <w:r>
        <w:t xml:space="preserve">   exagerado    </w:t>
      </w:r>
      <w:r>
        <w:t xml:space="preserve">   estilo    </w:t>
      </w:r>
      <w:r>
        <w:t xml:space="preserve">   estar de moda    </w:t>
      </w:r>
      <w:r>
        <w:t xml:space="preserve">   apretado    </w:t>
      </w:r>
      <w:r>
        <w:t xml:space="preserve">   escojer    </w:t>
      </w:r>
      <w:r>
        <w:t xml:space="preserve">   tarjeta de credito    </w:t>
      </w:r>
      <w:r>
        <w:t xml:space="preserve">   precio    </w:t>
      </w:r>
      <w:r>
        <w:t xml:space="preserve">   gastar    </w:t>
      </w:r>
      <w:r>
        <w:t xml:space="preserve">   en efectivo    </w:t>
      </w:r>
      <w:r>
        <w:t xml:space="preserve">   cupon de regalo    </w:t>
      </w:r>
      <w:r>
        <w:t xml:space="preserve">   cheque    </w:t>
      </w:r>
      <w:r>
        <w:t xml:space="preserve">   cajero    </w:t>
      </w:r>
      <w:r>
        <w:t xml:space="preserve">   caja    </w:t>
      </w:r>
      <w:r>
        <w:t xml:space="preserve">   bajo    </w:t>
      </w:r>
      <w:r>
        <w:t xml:space="preserve">   alto    </w:t>
      </w:r>
      <w:r>
        <w:t xml:space="preserve">   esta hecho de    </w:t>
      </w:r>
      <w:r>
        <w:t xml:space="preserve">   algodon    </w:t>
      </w:r>
      <w:r>
        <w:t xml:space="preserve">   cuero    </w:t>
      </w:r>
      <w:r>
        <w:t xml:space="preserve">   tela sintetica    </w:t>
      </w:r>
      <w:r>
        <w:t xml:space="preserve">   lana    </w:t>
      </w:r>
      <w:r>
        <w:t xml:space="preserve">   seda    </w:t>
      </w:r>
      <w:r>
        <w:t xml:space="preserve">   vivo    </w:t>
      </w:r>
      <w:r>
        <w:t xml:space="preserve">   pastel    </w:t>
      </w:r>
      <w:r>
        <w:t xml:space="preserve">   oscuro    </w:t>
      </w:r>
      <w:r>
        <w:t xml:space="preserve">   de solo un color    </w:t>
      </w:r>
      <w:r>
        <w:t xml:space="preserve">   claro    </w:t>
      </w:r>
      <w:r>
        <w:t xml:space="preserve">   salida    </w:t>
      </w:r>
      <w:r>
        <w:t xml:space="preserve">   mercado    </w:t>
      </w:r>
      <w:r>
        <w:t xml:space="preserve">   liquidaciones    </w:t>
      </w:r>
      <w:r>
        <w:t xml:space="preserve">   liquidacion    </w:t>
      </w:r>
      <w:r>
        <w:t xml:space="preserve">   letrero    </w:t>
      </w:r>
      <w:r>
        <w:t xml:space="preserve">   ganga    </w:t>
      </w:r>
      <w:r>
        <w:t xml:space="preserve">   entrada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2 Capitulo 2B Andrew Hernandez</dc:title>
  <dcterms:created xsi:type="dcterms:W3CDTF">2021-10-11T06:30:34Z</dcterms:created>
  <dcterms:modified xsi:type="dcterms:W3CDTF">2021-10-11T06:30:34Z</dcterms:modified>
</cp:coreProperties>
</file>