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 2 Unidad 9B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don't want to climb the stairs, you use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pretty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 (not long)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jewel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hanky; handkerchief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be on sale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you get your ear pierced for an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perfect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on credit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receipt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perfume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belt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when you get engaged, your fiance gives you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escalator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receive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long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in cash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umbrella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Mr. Krabbs is__________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credit card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with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quite, rather, fairly, sufficiently, enough, sufficent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bracelet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gift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change; to exchange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wallet; billfold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too (much)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purse, handbag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pearl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with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synthetic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cash register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save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silver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expensive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2 Unidad 9B</dc:title>
  <dcterms:created xsi:type="dcterms:W3CDTF">2021-10-11T06:29:34Z</dcterms:created>
  <dcterms:modified xsi:type="dcterms:W3CDTF">2021-10-11T06:29:34Z</dcterms:modified>
</cp:coreProperties>
</file>