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Espanol 3 Vocabulario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trasero    </w:t>
      </w:r>
      <w:r>
        <w:t xml:space="preserve">   talento    </w:t>
      </w:r>
      <w:r>
        <w:t xml:space="preserve">   desarrollarse    </w:t>
      </w:r>
      <w:r>
        <w:t xml:space="preserve">   dividirse    </w:t>
      </w:r>
      <w:r>
        <w:t xml:space="preserve">   rima    </w:t>
      </w:r>
      <w:r>
        <w:t xml:space="preserve">   estrofa    </w:t>
      </w:r>
      <w:r>
        <w:t xml:space="preserve">   verso    </w:t>
      </w:r>
      <w:r>
        <w:t xml:space="preserve">   poema    </w:t>
      </w:r>
      <w:r>
        <w:t xml:space="preserve">   poeta    </w:t>
      </w:r>
      <w:r>
        <w:t xml:space="preserve">   poesia    </w:t>
      </w:r>
      <w:r>
        <w:t xml:space="preserve">   cuento    </w:t>
      </w:r>
      <w:r>
        <w:t xml:space="preserve">   ambiente    </w:t>
      </w:r>
      <w:r>
        <w:t xml:space="preserve">   lugar    </w:t>
      </w:r>
      <w:r>
        <w:t xml:space="preserve">   argumento    </w:t>
      </w:r>
      <w:r>
        <w:t xml:space="preserve">   protagonista    </w:t>
      </w:r>
      <w:r>
        <w:t xml:space="preserve">   personajes    </w:t>
      </w:r>
      <w:r>
        <w:t xml:space="preserve">   capitulo    </w:t>
      </w:r>
      <w:r>
        <w:t xml:space="preserve">   novela    </w:t>
      </w:r>
      <w:r>
        <w:t xml:space="preserve">   prosa    </w:t>
      </w:r>
      <w:r>
        <w:t xml:space="preserve">   obra    </w:t>
      </w:r>
      <w:r>
        <w:t xml:space="preserve">   genero    </w:t>
      </w:r>
      <w:r>
        <w:t xml:space="preserve">   literatura    </w:t>
      </w:r>
      <w:r>
        <w:t xml:space="preserve">   tallar    </w:t>
      </w:r>
      <w:r>
        <w:t xml:space="preserve">   cincel    </w:t>
      </w:r>
      <w:r>
        <w:t xml:space="preserve">   ceramica de yeso    </w:t>
      </w:r>
      <w:r>
        <w:t xml:space="preserve">   estatua de madera    </w:t>
      </w:r>
      <w:r>
        <w:t xml:space="preserve">   estatua de bronce    </w:t>
      </w:r>
      <w:r>
        <w:t xml:space="preserve">   escultura    </w:t>
      </w:r>
      <w:r>
        <w:t xml:space="preserve">   taller    </w:t>
      </w:r>
      <w:r>
        <w:t xml:space="preserve">   escultor    </w:t>
      </w:r>
      <w:r>
        <w:t xml:space="preserve">   pintar    </w:t>
      </w:r>
      <w:r>
        <w:t xml:space="preserve">   plano    </w:t>
      </w:r>
      <w:r>
        <w:t xml:space="preserve">   pintoresco    </w:t>
      </w:r>
      <w:r>
        <w:t xml:space="preserve">   fondo    </w:t>
      </w:r>
      <w:r>
        <w:t xml:space="preserve">   primer plano    </w:t>
      </w:r>
      <w:r>
        <w:t xml:space="preserve">   perspectiva    </w:t>
      </w:r>
      <w:r>
        <w:t xml:space="preserve">   superficie    </w:t>
      </w:r>
      <w:r>
        <w:t xml:space="preserve">   naturaleza muerta    </w:t>
      </w:r>
      <w:r>
        <w:t xml:space="preserve">   obra figurtiva    </w:t>
      </w:r>
      <w:r>
        <w:t xml:space="preserve">   cuadro    </w:t>
      </w:r>
      <w:r>
        <w:t xml:space="preserve">   acuarela    </w:t>
      </w:r>
      <w:r>
        <w:t xml:space="preserve">   oleo    </w:t>
      </w:r>
      <w:r>
        <w:t xml:space="preserve">   pintura    </w:t>
      </w:r>
      <w:r>
        <w:t xml:space="preserve">   pincel    </w:t>
      </w:r>
      <w:r>
        <w:t xml:space="preserve">   caballete    </w:t>
      </w:r>
      <w:r>
        <w:t xml:space="preserve">   lienzo    </w:t>
      </w:r>
      <w:r>
        <w:t xml:space="preserve">   pintor    </w:t>
      </w:r>
      <w:r>
        <w:t xml:space="preserve">   artista    </w:t>
      </w:r>
      <w:r>
        <w:t xml:space="preserve">   arte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Espanol 3 Vocabulario 7</dc:title>
  <dcterms:created xsi:type="dcterms:W3CDTF">2021-10-11T06:29:52Z</dcterms:created>
  <dcterms:modified xsi:type="dcterms:W3CDTF">2021-10-11T06:29:52Z</dcterms:modified>
</cp:coreProperties>
</file>