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Espanol 4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La parte del periodico de deportes.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Una pelicula nueva.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Una pelicula de una persona.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La parte del periodico de comica.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Verano es una _________ 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Una persona quien canta.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La parte del periodico de vida.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Cuando muchas personas disfruten tu.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Las palabras que tu puedes ver en la television.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Ver estes cada dia y depende en tus cumpleanos.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Un video con musica.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La persona quien esta escuchando.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Espanol 4</dc:title>
  <dcterms:created xsi:type="dcterms:W3CDTF">2021-10-11T06:30:29Z</dcterms:created>
  <dcterms:modified xsi:type="dcterms:W3CDTF">2021-10-11T06:30:29Z</dcterms:modified>
</cp:coreProperties>
</file>