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 Dos Capitulo 5 Vocab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pensar    </w:t>
      </w:r>
      <w:r>
        <w:t xml:space="preserve">   preferir    </w:t>
      </w:r>
      <w:r>
        <w:t xml:space="preserve">   dormir    </w:t>
      </w:r>
      <w:r>
        <w:t xml:space="preserve">   propio    </w:t>
      </w:r>
      <w:r>
        <w:t xml:space="preserve">   cada    </w:t>
      </w:r>
      <w:r>
        <w:t xml:space="preserve">   meter    </w:t>
      </w:r>
      <w:r>
        <w:t xml:space="preserve">   bloquear    </w:t>
      </w:r>
      <w:r>
        <w:t xml:space="preserve">   entrar    </w:t>
      </w:r>
      <w:r>
        <w:t xml:space="preserve">   guardar    </w:t>
      </w:r>
      <w:r>
        <w:t xml:space="preserve">   tirar    </w:t>
      </w:r>
      <w:r>
        <w:t xml:space="preserve">   tocar    </w:t>
      </w:r>
      <w:r>
        <w:t xml:space="preserve">   lanzar    </w:t>
      </w:r>
      <w:r>
        <w:t xml:space="preserve">   gol    </w:t>
      </w:r>
      <w:r>
        <w:t xml:space="preserve">   porteria    </w:t>
      </w:r>
      <w:r>
        <w:t xml:space="preserve">   portero    </w:t>
      </w:r>
      <w:r>
        <w:t xml:space="preserve">   balon    </w:t>
      </w:r>
      <w:r>
        <w:t xml:space="preserve">   tiempo    </w:t>
      </w:r>
      <w:r>
        <w:t xml:space="preserve">   campodefutbol    </w:t>
      </w:r>
      <w:r>
        <w:t xml:space="preserve">   aplaudir    </w:t>
      </w:r>
      <w:r>
        <w:t xml:space="preserve">   ganar    </w:t>
      </w:r>
      <w:r>
        <w:t xml:space="preserve">   perder    </w:t>
      </w:r>
      <w:r>
        <w:t xml:space="preserve">   querer    </w:t>
      </w:r>
      <w:r>
        <w:t xml:space="preserve">   marcar    </w:t>
      </w:r>
      <w:r>
        <w:t xml:space="preserve">   poder    </w:t>
      </w:r>
      <w:r>
        <w:t xml:space="preserve">   volver    </w:t>
      </w:r>
      <w:r>
        <w:t xml:space="preserve">   comenzar    </w:t>
      </w:r>
      <w:r>
        <w:t xml:space="preserve">   empezar    </w:t>
      </w:r>
      <w:r>
        <w:t xml:space="preserve">   jugar    </w:t>
      </w:r>
      <w:r>
        <w:t xml:space="preserve">   tanto    </w:t>
      </w:r>
      <w:r>
        <w:t xml:space="preserve">   espectador    </w:t>
      </w:r>
      <w:r>
        <w:t xml:space="preserve">   aficionado    </w:t>
      </w:r>
      <w:r>
        <w:t xml:space="preserve">   jugador    </w:t>
      </w:r>
      <w:r>
        <w:t xml:space="preserve">   equipo    </w:t>
      </w:r>
      <w:r>
        <w:t xml:space="preserve">   juego    </w:t>
      </w:r>
      <w:r>
        <w:t xml:space="preserve">   partido    </w:t>
      </w:r>
      <w:r>
        <w:t xml:space="preserve">   futbol    </w:t>
      </w:r>
      <w:r>
        <w:t xml:space="preserve">   deportes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Dos Capitulo 5 Vocab 1</dc:title>
  <dcterms:created xsi:type="dcterms:W3CDTF">2021-10-11T06:30:51Z</dcterms:created>
  <dcterms:modified xsi:type="dcterms:W3CDTF">2021-10-11T06:30:51Z</dcterms:modified>
</cp:coreProperties>
</file>