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Leccion 9 Crucigrama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medio de la vida de una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bebida alcohólica sofisticada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muerte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mujeres jovenes celebrando su 15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postre frío que es cremoso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 una persona tiene que hacer al final de comer una comida en un restaurante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día que celebra un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Un día que celebra un evento especial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la personas recibe en sus fiestas de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postre para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para terminar de 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día celebra el cumpleaños de 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Leccion 9 Crucigrama </dc:title>
  <dcterms:created xsi:type="dcterms:W3CDTF">2021-10-11T06:30:56Z</dcterms:created>
  <dcterms:modified xsi:type="dcterms:W3CDTF">2021-10-11T06:30:56Z</dcterms:modified>
</cp:coreProperties>
</file>