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oso    </w:t>
      </w:r>
      <w:r>
        <w:t xml:space="preserve">   otros expresiones    </w:t>
      </w:r>
      <w:r>
        <w:t xml:space="preserve">   al tado de    </w:t>
      </w:r>
      <w:r>
        <w:t xml:space="preserve">   detras de    </w:t>
      </w:r>
      <w:r>
        <w:t xml:space="preserve">   a la izquierda    </w:t>
      </w:r>
      <w:r>
        <w:t xml:space="preserve">   a la derecha    </w:t>
      </w:r>
      <w:r>
        <w:t xml:space="preserve">   lugares    </w:t>
      </w:r>
      <w:r>
        <w:t xml:space="preserve">   la flor las flores    </w:t>
      </w:r>
      <w:r>
        <w:t xml:space="preserve">   el arbol los arboles    </w:t>
      </w:r>
      <w:r>
        <w:t xml:space="preserve">   la senda    </w:t>
      </w:r>
      <w:r>
        <w:t xml:space="preserve">   el lago    </w:t>
      </w:r>
      <w:r>
        <w:t xml:space="preserve">   el parque    </w:t>
      </w:r>
      <w:r>
        <w:t xml:space="preserve">   el circo    </w:t>
      </w:r>
      <w:r>
        <w:t xml:space="preserve">   hacer luna cola    </w:t>
      </w:r>
      <w:r>
        <w:t xml:space="preserve">   la boleteria    </w:t>
      </w:r>
      <w:r>
        <w:t xml:space="preserve">   la piragua    </w:t>
      </w:r>
      <w:r>
        <w:t xml:space="preserve">   el helado    </w:t>
      </w:r>
      <w:r>
        <w:t xml:space="preserve">   el globo    </w:t>
      </w:r>
      <w:r>
        <w:t xml:space="preserve">   el payaso    </w:t>
      </w:r>
      <w:r>
        <w:t xml:space="preserve">   la mimo    </w:t>
      </w:r>
      <w:r>
        <w:t xml:space="preserve">   la horia    </w:t>
      </w:r>
      <w:r>
        <w:t xml:space="preserve">   la montana rusa    </w:t>
      </w:r>
      <w:r>
        <w:t xml:space="preserve">   el caballito    </w:t>
      </w:r>
      <w:r>
        <w:t xml:space="preserve">   el tiovivo    </w:t>
      </w:r>
      <w:r>
        <w:t xml:space="preserve">   el parque de attraciones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</dc:title>
  <dcterms:created xsi:type="dcterms:W3CDTF">2021-10-11T06:29:21Z</dcterms:created>
  <dcterms:modified xsi:type="dcterms:W3CDTF">2021-10-11T06:29:21Z</dcterms:modified>
</cp:coreProperties>
</file>