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Espanol 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Spanish for beard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Spanish for glasses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Spanish for grey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Spanish for blonde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Spanish for black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Spanish for hait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Spanish for brown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Spanish for ginger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Spanish for moustache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Spanish for long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Spanish for white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Espanol crucigrama</dc:title>
  <dcterms:created xsi:type="dcterms:W3CDTF">2021-10-11T06:31:38Z</dcterms:created>
  <dcterms:modified xsi:type="dcterms:W3CDTF">2021-10-11T06:31:38Z</dcterms:modified>
</cp:coreProperties>
</file>