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Español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 uso_____en llueve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Paola y pack van de compare en el______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 es lo opuesto de barato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 we lo opuesto de pantalones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 mama es rico, mucho_____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 es lo opuesto de Rico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 que color es un elefante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uso____en invierno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 efectivo es en mi_____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Question es lo opuesto de feo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Persona que compra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Persona qué trabaja en una tienda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 es lo opuesto de caro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uso ______en verano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 es kk opuesto de largo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</dc:title>
  <dcterms:created xsi:type="dcterms:W3CDTF">2021-10-11T06:30:36Z</dcterms:created>
  <dcterms:modified xsi:type="dcterms:W3CDTF">2021-10-11T06:30:36Z</dcterms:modified>
</cp:coreProperties>
</file>