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Español 1 Unidad 2 etapa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take care of a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Restraunt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take care of a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receive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send a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know someone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Fountian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 eat 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To 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To know/taste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to take care of the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Finally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To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Later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to read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To play an instrument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to go to the supermarket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Pork rinds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To play a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to write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to read magazine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To play the piano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do/make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send a text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workout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spend time with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Museo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send an email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walk with a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practice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write poetry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read newspaper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write a 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watch T.V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play videogames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have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 Vendor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Tienda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To play the guitar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 ride a bicycle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Balloon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Lastly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to walk/stroll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to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to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To drink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1 Unidad 2 etapa 3</dc:title>
  <dcterms:created xsi:type="dcterms:W3CDTF">2021-10-11T06:29:38Z</dcterms:created>
  <dcterms:modified xsi:type="dcterms:W3CDTF">2021-10-11T06:29:38Z</dcterms:modified>
</cp:coreProperties>
</file>