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Español 2 fiestas y Celebraciones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relax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change, to exchange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get along well/badly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have a good/bad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celebrate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decorate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invite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sweets;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give (a gift)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flan, custard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make toast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surprise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get married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happiness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anniversary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graduate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turn....years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get engaged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divorce; to get divorced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fall in love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odiar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young women celebrating her fifteenth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party</w:t>
            </w:r>
          </w:p>
        </w:tc>
      </w:tr>
    </w:tbl>
    <w:p>
      <w:pPr>
        <w:pStyle w:val="WordBankLarge"/>
      </w:pPr>
      <w:r>
        <w:t xml:space="preserve">   Brindar    </w:t>
      </w:r>
      <w:r>
        <w:t xml:space="preserve">   Cambiar    </w:t>
      </w:r>
      <w:r>
        <w:t xml:space="preserve">   casarse    </w:t>
      </w:r>
      <w:r>
        <w:t xml:space="preserve">   celebrar    </w:t>
      </w:r>
      <w:r>
        <w:t xml:space="preserve">   comprometerse    </w:t>
      </w:r>
      <w:r>
        <w:t xml:space="preserve">   cumplir años    </w:t>
      </w:r>
      <w:r>
        <w:t xml:space="preserve">   decorar    </w:t>
      </w:r>
      <w:r>
        <w:t xml:space="preserve">   divorciarse    </w:t>
      </w:r>
      <w:r>
        <w:t xml:space="preserve">   enamorarse    </w:t>
      </w:r>
      <w:r>
        <w:t xml:space="preserve">   graduarse    </w:t>
      </w:r>
      <w:r>
        <w:t xml:space="preserve">   invitar    </w:t>
      </w:r>
      <w:r>
        <w:t xml:space="preserve">   llevarse bien/mal    </w:t>
      </w:r>
      <w:r>
        <w:t xml:space="preserve">   nacer    </w:t>
      </w:r>
      <w:r>
        <w:t xml:space="preserve">   to hate    </w:t>
      </w:r>
      <w:r>
        <w:t xml:space="preserve">   pasarlo bien/mal    </w:t>
      </w:r>
      <w:r>
        <w:t xml:space="preserve">   alegría    </w:t>
      </w:r>
      <w:r>
        <w:t xml:space="preserve">   el aniversario    </w:t>
      </w:r>
      <w:r>
        <w:t xml:space="preserve">   la boda    </w:t>
      </w:r>
      <w:r>
        <w:t xml:space="preserve">   el cumpleaños    </w:t>
      </w:r>
      <w:r>
        <w:t xml:space="preserve">   el día de fiesta    </w:t>
      </w:r>
      <w:r>
        <w:t xml:space="preserve">   los dulces    </w:t>
      </w:r>
      <w:r>
        <w:t xml:space="preserve">   la fiesta    </w:t>
      </w:r>
      <w:r>
        <w:t xml:space="preserve">   el flan    </w:t>
      </w:r>
      <w:r>
        <w:t xml:space="preserve">   la galleta    </w:t>
      </w:r>
      <w:r>
        <w:t xml:space="preserve">   el pastel    </w:t>
      </w:r>
      <w:r>
        <w:t xml:space="preserve">   el postre    </w:t>
      </w:r>
      <w:r>
        <w:t xml:space="preserve">   la quinceañera    </w:t>
      </w:r>
      <w:r>
        <w:t xml:space="preserve">   la sorpresa    </w:t>
      </w:r>
      <w:r>
        <w:t xml:space="preserve">   regalar    </w:t>
      </w:r>
      <w:r>
        <w:t xml:space="preserve">   relajarse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2 fiestas y Celebraciones</dc:title>
  <dcterms:created xsi:type="dcterms:W3CDTF">2021-10-11T06:31:08Z</dcterms:created>
  <dcterms:modified xsi:type="dcterms:W3CDTF">2021-10-11T06:31:08Z</dcterms:modified>
</cp:coreProperties>
</file>