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Español 4: La Escuela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portátil    </w:t>
      </w:r>
      <w:r>
        <w:t xml:space="preserve">   sacapuntas    </w:t>
      </w:r>
      <w:r>
        <w:t xml:space="preserve">   maestro    </w:t>
      </w:r>
      <w:r>
        <w:t xml:space="preserve">   puerta    </w:t>
      </w:r>
      <w:r>
        <w:t xml:space="preserve">   materiales escolares    </w:t>
      </w:r>
      <w:r>
        <w:t xml:space="preserve">   pasillo    </w:t>
      </w:r>
      <w:r>
        <w:t xml:space="preserve">   tablón de anuncios    </w:t>
      </w:r>
      <w:r>
        <w:t xml:space="preserve">   idioma    </w:t>
      </w:r>
      <w:r>
        <w:t xml:space="preserve">   frase    </w:t>
      </w:r>
      <w:r>
        <w:t xml:space="preserve">   engrapadora    </w:t>
      </w:r>
      <w:r>
        <w:t xml:space="preserve">   tijeras    </w:t>
      </w:r>
      <w:r>
        <w:t xml:space="preserve">   regla    </w:t>
      </w:r>
      <w:r>
        <w:t xml:space="preserve">   cinta    </w:t>
      </w:r>
      <w:r>
        <w:t xml:space="preserve">   bolígrafo    </w:t>
      </w:r>
      <w:r>
        <w:t xml:space="preserve">   lápiz    </w:t>
      </w:r>
      <w:r>
        <w:t xml:space="preserve">   cuaderno    </w:t>
      </w:r>
      <w:r>
        <w:t xml:space="preserve">   escritorio    </w:t>
      </w:r>
      <w:r>
        <w:t xml:space="preserve">   campana    </w:t>
      </w:r>
      <w:r>
        <w:t xml:space="preserve">   libro    </w:t>
      </w:r>
      <w:r>
        <w:t xml:space="preserve">   mochila    </w:t>
      </w:r>
      <w:r>
        <w:t xml:space="preserve">   borrador    </w:t>
      </w:r>
      <w:r>
        <w:t xml:space="preserve">   pizarra    </w:t>
      </w:r>
      <w:r>
        <w:t xml:space="preserve">   tarea    </w:t>
      </w:r>
      <w:r>
        <w:t xml:space="preserve">   cartel    </w:t>
      </w:r>
      <w:r>
        <w:t xml:space="preserve">   nota mala    </w:t>
      </w:r>
      <w:r>
        <w:t xml:space="preserve">   nota buena    </w:t>
      </w:r>
      <w:r>
        <w:t xml:space="preserve">   prueba    </w:t>
      </w:r>
      <w:r>
        <w:t xml:space="preserve">   escuela    </w:t>
      </w:r>
      <w:r>
        <w:t xml:space="preserve">   pupitre    </w:t>
      </w:r>
      <w:r>
        <w:t xml:space="preserve">   carpeta    </w:t>
      </w:r>
      <w:r>
        <w:t xml:space="preserve">   goma    </w:t>
      </w:r>
      <w:r>
        <w:t xml:space="preserve">   armario    </w:t>
      </w:r>
      <w:r>
        <w:t xml:space="preserve">   reloj    </w:t>
      </w:r>
      <w:r>
        <w:t xml:space="preserve">   marcador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4: La Escuela</dc:title>
  <dcterms:created xsi:type="dcterms:W3CDTF">2021-10-11T06:30:11Z</dcterms:created>
  <dcterms:modified xsi:type="dcterms:W3CDTF">2021-10-11T06:30:11Z</dcterms:modified>
</cp:coreProperties>
</file>