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athletic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He, she,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dark-headed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red headed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Hard-working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I'm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</dc:title>
  <dcterms:created xsi:type="dcterms:W3CDTF">2021-10-11T06:30:11Z</dcterms:created>
  <dcterms:modified xsi:type="dcterms:W3CDTF">2021-10-11T06:30:11Z</dcterms:modified>
</cp:coreProperties>
</file>