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Español Búsqueda de Palabras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De qué    </w:t>
      </w:r>
      <w:r>
        <w:t xml:space="preserve">   A qué    </w:t>
      </w:r>
      <w:r>
        <w:t xml:space="preserve">   Qué    </w:t>
      </w:r>
      <w:r>
        <w:t xml:space="preserve">   De quién    </w:t>
      </w:r>
      <w:r>
        <w:t xml:space="preserve">   Con quién    </w:t>
      </w:r>
      <w:r>
        <w:t xml:space="preserve">   Quién    </w:t>
      </w:r>
      <w:r>
        <w:t xml:space="preserve">   Por qué    </w:t>
      </w:r>
      <w:r>
        <w:t xml:space="preserve">   De dónde    </w:t>
      </w:r>
      <w:r>
        <w:t xml:space="preserve">   Adónde    </w:t>
      </w:r>
      <w:r>
        <w:t xml:space="preserve">   Dónde    </w:t>
      </w:r>
      <w:r>
        <w:t xml:space="preserve">   Cuánto    </w:t>
      </w:r>
      <w:r>
        <w:t xml:space="preserve">   Cuándo    </w:t>
      </w:r>
      <w:r>
        <w:t xml:space="preserve">   Cuáles    </w:t>
      </w:r>
      <w:r>
        <w:t xml:space="preserve">   Cuál    </w:t>
      </w:r>
      <w:r>
        <w:t xml:space="preserve">   Cómo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Búsqueda de Palabras</dc:title>
  <dcterms:created xsi:type="dcterms:W3CDTF">2021-10-11T06:29:23Z</dcterms:created>
  <dcterms:modified xsi:type="dcterms:W3CDTF">2021-10-11T06:29:23Z</dcterms:modified>
</cp:coreProperties>
</file>