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 I, Unidad 3, Desafio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6:45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stationary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6:00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salesperson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store is 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6:15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closes on Sundays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Music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window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opens on Mondays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Cierra (at 8:00)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you buy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what time . . 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buy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I, Unidad 3, Desafio 1</dc:title>
  <dcterms:created xsi:type="dcterms:W3CDTF">2021-10-11T06:30:39Z</dcterms:created>
  <dcterms:modified xsi:type="dcterms:W3CDTF">2021-10-11T06:30:39Z</dcterms:modified>
</cp:coreProperties>
</file>