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Español Vocab 9-2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Obstruye el sol de los ojos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Ayuda 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Viven en el agua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Atrapa peces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Creado de la  luna en la agua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Vivo pescado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Lo mantiene el caliente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Crea luz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Barcos y remos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Mantiene el sol de lastimando tu piel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Nadar profundo en el agua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Osos a veces viva en estas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Muerto pez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Gobi ____, Sahara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Es en la playa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Cuerpo de agua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Extiende en la arena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Creciente y que cae del mar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Donde el mar y la tierra se encuentran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Agua salada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Español Vocab 9-2</dc:title>
  <dcterms:created xsi:type="dcterms:W3CDTF">2021-10-11T06:30:48Z</dcterms:created>
  <dcterms:modified xsi:type="dcterms:W3CDTF">2021-10-11T06:30:48Z</dcterms:modified>
</cp:coreProperties>
</file>