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Español búsqueda de 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Alquilar un DVD    </w:t>
      </w:r>
      <w:r>
        <w:t xml:space="preserve">   AndaR En patineta    </w:t>
      </w:r>
      <w:r>
        <w:t xml:space="preserve">   Antes de    </w:t>
      </w:r>
      <w:r>
        <w:t xml:space="preserve">   Aprender el español    </w:t>
      </w:r>
      <w:r>
        <w:t xml:space="preserve">   Beber    </w:t>
      </w:r>
      <w:r>
        <w:t xml:space="preserve">   Correr    </w:t>
      </w:r>
      <w:r>
        <w:t xml:space="preserve">   Descansar    </w:t>
      </w:r>
      <w:r>
        <w:t xml:space="preserve">   Después    </w:t>
      </w:r>
      <w:r>
        <w:t xml:space="preserve">   Dibujar    </w:t>
      </w:r>
      <w:r>
        <w:t xml:space="preserve">   El agua    </w:t>
      </w:r>
      <w:r>
        <w:t xml:space="preserve">   El helado    </w:t>
      </w:r>
      <w:r>
        <w:t xml:space="preserve">   El jugo    </w:t>
      </w:r>
      <w:r>
        <w:t xml:space="preserve">   El refresco    </w:t>
      </w:r>
      <w:r>
        <w:t xml:space="preserve">   Escuchar música    </w:t>
      </w:r>
      <w:r>
        <w:t xml:space="preserve">   Estudiar    </w:t>
      </w:r>
      <w:r>
        <w:t xml:space="preserve">   Hablar por teléfono    </w:t>
      </w:r>
      <w:r>
        <w:t xml:space="preserve">   Hacer la tarea    </w:t>
      </w:r>
      <w:r>
        <w:t xml:space="preserve">   Jugar al fútbol    </w:t>
      </w:r>
      <w:r>
        <w:t xml:space="preserve">   La Actividad    </w:t>
      </w:r>
      <w:r>
        <w:t xml:space="preserve">   La Escuela    </w:t>
      </w:r>
      <w:r>
        <w:t xml:space="preserve">   La fruta    </w:t>
      </w:r>
      <w:r>
        <w:t xml:space="preserve">   La galleta    </w:t>
      </w:r>
      <w:r>
        <w:t xml:space="preserve">   La pizza    </w:t>
      </w:r>
      <w:r>
        <w:t xml:space="preserve">   Las Papas fritas    </w:t>
      </w:r>
      <w:r>
        <w:t xml:space="preserve">   Leer Un libro    </w:t>
      </w:r>
      <w:r>
        <w:t xml:space="preserve">   Mirar la televisión    </w:t>
      </w:r>
      <w:r>
        <w:t xml:space="preserve">   Montar en bicicleta    </w:t>
      </w:r>
      <w:r>
        <w:t xml:space="preserve">   Más    </w:t>
      </w:r>
      <w:r>
        <w:t xml:space="preserve">   Pasear    </w:t>
      </w:r>
      <w:r>
        <w:t xml:space="preserve">   Pasear un rato con los amigos    </w:t>
      </w:r>
      <w:r>
        <w:t xml:space="preserve">   Pero    </w:t>
      </w:r>
      <w:r>
        <w:t xml:space="preserve">   Practicar deportes    </w:t>
      </w:r>
      <w:r>
        <w:t xml:space="preserve">   Preparar la comida    </w:t>
      </w:r>
      <w:r>
        <w:t xml:space="preserve">   Tambien    </w:t>
      </w:r>
      <w:r>
        <w:t xml:space="preserve">   Tocar la guitarra    </w:t>
      </w:r>
      <w:r>
        <w:t xml:space="preserve">   Trabajar    </w:t>
      </w:r>
      <w:r>
        <w:t xml:space="preserve">   ¿Qué te gusta hacer?    </w:t>
      </w:r>
      <w:r>
        <w:t xml:space="preserve">   ¿Te gusta...?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búsqueda de palabras</dc:title>
  <dcterms:created xsi:type="dcterms:W3CDTF">2021-10-11T06:30:31Z</dcterms:created>
  <dcterms:modified xsi:type="dcterms:W3CDTF">2021-10-11T06:30:31Z</dcterms:modified>
</cp:coreProperties>
</file>