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Especialidades Médicas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obstetricia    </w:t>
      </w:r>
      <w:r>
        <w:t xml:space="preserve">   urologia    </w:t>
      </w:r>
      <w:r>
        <w:t xml:space="preserve">   pediatria    </w:t>
      </w:r>
      <w:r>
        <w:t xml:space="preserve">   otorrinolaringologia    </w:t>
      </w:r>
      <w:r>
        <w:t xml:space="preserve">   ortopedia    </w:t>
      </w:r>
      <w:r>
        <w:t xml:space="preserve">   oncologia    </w:t>
      </w:r>
      <w:r>
        <w:t xml:space="preserve">   psiquiatria    </w:t>
      </w:r>
      <w:r>
        <w:t xml:space="preserve">   oftalmologia    </w:t>
      </w:r>
      <w:r>
        <w:t xml:space="preserve">   endocrinologia    </w:t>
      </w:r>
      <w:r>
        <w:t xml:space="preserve">   ginecologia    </w:t>
      </w:r>
      <w:r>
        <w:t xml:space="preserve">   nefrologia    </w:t>
      </w:r>
      <w:r>
        <w:t xml:space="preserve">   gastroenterologia    </w:t>
      </w:r>
      <w:r>
        <w:t xml:space="preserve">   dermatologia    </w:t>
      </w:r>
      <w:r>
        <w:t xml:space="preserve">   alergología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Especialidades Médicas</dc:title>
  <dcterms:created xsi:type="dcterms:W3CDTF">2021-10-11T06:31:15Z</dcterms:created>
  <dcterms:modified xsi:type="dcterms:W3CDTF">2021-10-11T06:31:15Z</dcterms:modified>
</cp:coreProperties>
</file>