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Esperanza Crucepalabras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 llora y vomita durante todo el 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Cuando cruzan la frontera van en direccion a ___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policia _______ a un hombre despues de que un trabajador causo n accidente en su trabajo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nombre del narrador y tambien es un refran para la palabra o frase esperanza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Alberto recibe una carta del ____________ __ ___________ sobre salir de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 capitulo dos, Alberto tiene ___________ horas para escaparte de Guatemala o sera asesinado junto con su familia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________ __________ mentiene Esperanza y otros de cruzar la frontera a los Estados Unidos de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Los __________ son necesarios para cruzar la frontera en los Estados Unidos de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hijo de Esperanza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Una persona contratada para llevar inmigrantes ilegalmente a traves de la frontera de Mexico y los Estados Unidos de America es una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Miguel recibe un _________ azul para Alberto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Los Estados Unidos de America tambien se conoce como los ____ en Guatemala</w:t>
            </w:r>
          </w:p>
        </w:tc>
      </w:tr>
    </w:tbl>
    <w:p>
      <w:pPr>
        <w:pStyle w:val="WordBankLarge"/>
      </w:pPr>
      <w:r>
        <w:t xml:space="preserve">   documentos    </w:t>
      </w:r>
      <w:r>
        <w:t xml:space="preserve">   guayabera    </w:t>
      </w:r>
      <w:r>
        <w:t xml:space="preserve">   EE.UU.    </w:t>
      </w:r>
      <w:r>
        <w:t xml:space="preserve">   Patrulla Fronteriza    </w:t>
      </w:r>
      <w:r>
        <w:t xml:space="preserve">   Coyote    </w:t>
      </w:r>
      <w:r>
        <w:t xml:space="preserve">   Lili    </w:t>
      </w:r>
      <w:r>
        <w:t xml:space="preserve">   Arresto    </w:t>
      </w:r>
      <w:r>
        <w:t xml:space="preserve">   venticuatro    </w:t>
      </w:r>
      <w:r>
        <w:t xml:space="preserve">   Departamento de Inmigracion    </w:t>
      </w:r>
      <w:r>
        <w:t xml:space="preserve">   San Diego    </w:t>
      </w:r>
      <w:r>
        <w:t xml:space="preserve">   Esperanza    </w:t>
      </w:r>
      <w:r>
        <w:t xml:space="preserve">   Ricardito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Esperanza Crucepalabras</dc:title>
  <dcterms:created xsi:type="dcterms:W3CDTF">2021-10-11T06:31:04Z</dcterms:created>
  <dcterms:modified xsi:type="dcterms:W3CDTF">2021-10-11T06:31:04Z</dcterms:modified>
</cp:coreProperties>
</file>