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Esperanza Las Papayas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Miguel says that in Mexico Esperanza and Miguel stand on different sides of the ___________. (Page 37)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Miguel tells Esperanza his family will move to the ___________ ___________to work (Page 36)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Vocab: Means to be Friendly or sincere (Page 26)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Senor Rodriguez brought the ____________ for Esperanza's fiesta (Page 24)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Vocab: means extreme suffering, worry or pain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Vocab: Papa and his vaqueros were _____________, which means to be attacked by surprise (Page 24)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Vocab: Means to pull or jerk by a violent twist (Page 23)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Abuelita calls the Tio's _______________ because of their greed for power and money (Page 32)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Tio Luis wanted Mama to _____________ him so he can enter politics (Page 31)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vocab: Means to have a strong smell or powerfully bitter or sharp taste (Page 38)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Esperanza Las Papayas</dc:title>
  <dcterms:created xsi:type="dcterms:W3CDTF">2021-10-11T06:30:28Z</dcterms:created>
  <dcterms:modified xsi:type="dcterms:W3CDTF">2021-10-11T06:30:28Z</dcterms:modified>
</cp:coreProperties>
</file>