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Esperanza Renace - Cap.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U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Í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Ó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 casa estaba llena de visitantes y el sonido de sus _________________.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El rebozo de la muñeca es de ____________.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Abuelita y Alfonso le llevaron a ver al ________ para planear la misa del funeral.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Después de escuchar los planes de tío Luis la abuelita le llama un ____________.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El abogado le dice a Ramona que tenga cuidado porque el tío Luis es un hombre_________.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El tío Luis hizo una ____________________ de matrimonio a Ramona.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Esperanza imitó los __________ refinados de su madre al aceptar el pésame.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Cuando Ramo vio que el tío Luis llevaba la hebilla de su esposo, miró a la abuelita con _____________.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Estaban todos reunidos para que el abogado lea el _________________.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Esperanza y Marisol lloraron en _______________.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Abuelita puso sus brazos alrededor de Esperanza para ____________la.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Había tantas flores que su fragancia _________________ le dio a todos dolor de cabeza.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Tío Luis dijo que el __________ no le favorece a Ramona y que espera que no se viste de negro todo el año.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 muñeca de porcelana un vestido blanco y un ___________ 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Esperanza Renace - Cap. 2</dc:title>
  <dcterms:created xsi:type="dcterms:W3CDTF">2021-10-11T06:31:14Z</dcterms:created>
  <dcterms:modified xsi:type="dcterms:W3CDTF">2021-10-11T06:31:14Z</dcterms:modified>
</cp:coreProperties>
</file>