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Ramona's hair was _________ when she was working.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was no ____________ left at El Rancho de las Rosas after it was burnt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Esperanza was on her way to California the ride was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happened in Esperanzas life was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Esperanza was ______________ by the earth's heartbeat.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esperanzas birthday they had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someone who does seasonal work for example picking crops?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mean mayer of the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Esperanza go when she leaves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teaches Esperanza to crochet?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Miguel's cousin who becomes strongly attached to Esperanza?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area where grapes are grown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Esperanza and her family do to come to California?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proposes to Romona after her husbands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Ramona's hair was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were the people taking a stand for more money and better conditions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in California was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Abuelita enjoy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Esperanzas mom's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Ramona was _____________ when she was sick.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</dc:title>
  <dcterms:created xsi:type="dcterms:W3CDTF">2021-10-11T06:31:37Z</dcterms:created>
  <dcterms:modified xsi:type="dcterms:W3CDTF">2021-10-11T06:31:37Z</dcterms:modified>
</cp:coreProperties>
</file>