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Esperanza Rising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mexico    </w:t>
      </w:r>
      <w:r>
        <w:t xml:space="preserve">   job    </w:t>
      </w:r>
      <w:r>
        <w:t xml:space="preserve">   friends    </w:t>
      </w:r>
      <w:r>
        <w:t xml:space="preserve">   servents    </w:t>
      </w:r>
      <w:r>
        <w:t xml:space="preserve">   family    </w:t>
      </w:r>
      <w:r>
        <w:t xml:space="preserve">   escape    </w:t>
      </w:r>
      <w:r>
        <w:t xml:space="preserve">   california    </w:t>
      </w:r>
      <w:r>
        <w:t xml:space="preserve">   bandits    </w:t>
      </w:r>
      <w:r>
        <w:t xml:space="preserve">   ranch    </w:t>
      </w:r>
      <w:r>
        <w:t xml:space="preserve">   abuelita    </w:t>
      </w:r>
      <w:r>
        <w:t xml:space="preserve">   papa    </w:t>
      </w:r>
      <w:r>
        <w:t xml:space="preserve">   tio luis    </w:t>
      </w:r>
      <w:r>
        <w:t xml:space="preserve">   mama    </w:t>
      </w:r>
      <w:r>
        <w:t xml:space="preserve">   esperanza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Esperanza Rising</dc:title>
  <dcterms:created xsi:type="dcterms:W3CDTF">2021-10-11T06:30:11Z</dcterms:created>
  <dcterms:modified xsi:type="dcterms:W3CDTF">2021-10-11T06:30:11Z</dcterms:modified>
</cp:coreProperties>
</file>