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Papa    </w:t>
      </w:r>
      <w:r>
        <w:t xml:space="preserve">   Alfonso    </w:t>
      </w:r>
      <w:r>
        <w:t xml:space="preserve">   Josefina    </w:t>
      </w:r>
      <w:r>
        <w:t xml:space="preserve">   Isable    </w:t>
      </w:r>
      <w:r>
        <w:t xml:space="preserve">   Abuelita    </w:t>
      </w:r>
      <w:r>
        <w:t xml:space="preserve">   Lupe    </w:t>
      </w:r>
      <w:r>
        <w:t xml:space="preserve">   Pepe    </w:t>
      </w:r>
      <w:r>
        <w:t xml:space="preserve">   Hortensia    </w:t>
      </w:r>
      <w:r>
        <w:t xml:space="preserve">   Mama    </w:t>
      </w:r>
      <w:r>
        <w:t xml:space="preserve">   Asparagus    </w:t>
      </w:r>
      <w:r>
        <w:t xml:space="preserve">   Avocados    </w:t>
      </w:r>
      <w:r>
        <w:t xml:space="preserve">   Plums    </w:t>
      </w:r>
      <w:r>
        <w:t xml:space="preserve">   Almonds    </w:t>
      </w:r>
      <w:r>
        <w:t xml:space="preserve">   Miguel    </w:t>
      </w:r>
      <w:r>
        <w:t xml:space="preserve">   Esperanza    </w:t>
      </w:r>
      <w:r>
        <w:t xml:space="preserve">   Onions    </w:t>
      </w:r>
      <w:r>
        <w:t xml:space="preserve">   Cantaloupes    </w:t>
      </w:r>
      <w:r>
        <w:t xml:space="preserve">   Guavas    </w:t>
      </w:r>
      <w:r>
        <w:t xml:space="preserve">   Figs    </w:t>
      </w:r>
      <w:r>
        <w:t xml:space="preserve">   Peaches    </w:t>
      </w:r>
      <w:r>
        <w:t xml:space="preserve">   Potatos    </w:t>
      </w:r>
      <w:r>
        <w:t xml:space="preserve">   Papayas    </w:t>
      </w:r>
      <w:r>
        <w:t xml:space="preserve">   Grapes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</dc:title>
  <dcterms:created xsi:type="dcterms:W3CDTF">2021-10-11T06:31:10Z</dcterms:created>
  <dcterms:modified xsi:type="dcterms:W3CDTF">2021-10-11T06:31:10Z</dcterms:modified>
</cp:coreProperties>
</file>