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Esperanza Rising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 author's use of vivid description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town in which the beginning of the novel is set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protagonist of the book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protagonist's father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protagonist's mother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main idea of a text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protagonist's best 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Every rose has its 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kind of farm that the protagonist's family lives on (grape farm)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Alfonso and Hortensia's son, the protagonist's 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Metaphor, simile, and hyperbole are examples of ______________-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When something in the text is a stand-in for a larger idea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Anger or annoyance provoked by unfair treatment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strong feeling that something is going to happen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attitude in which the author is writing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Spanish word for farmer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If there is a protagonist, then Tio Luis is the _____________________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Spanish word for grandmother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time of the year of Esperanza's birthday, when all of the grapes are picked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Esperanza Rising Crossword</dc:title>
  <dcterms:created xsi:type="dcterms:W3CDTF">2021-10-11T06:31:28Z</dcterms:created>
  <dcterms:modified xsi:type="dcterms:W3CDTF">2021-10-11T06:31:28Z</dcterms:modified>
</cp:coreProperties>
</file>