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contagious    </w:t>
      </w:r>
      <w:r>
        <w:t xml:space="preserve">   spore    </w:t>
      </w:r>
      <w:r>
        <w:t xml:space="preserve">   preocccupied    </w:t>
      </w:r>
      <w:r>
        <w:t xml:space="preserve">   atrocious    </w:t>
      </w:r>
      <w:r>
        <w:t xml:space="preserve">   extrvagant    </w:t>
      </w:r>
      <w:r>
        <w:t xml:space="preserve">   accustomed    </w:t>
      </w:r>
      <w:r>
        <w:t xml:space="preserve">   somberly    </w:t>
      </w:r>
      <w:r>
        <w:t xml:space="preserve">   accosting    </w:t>
      </w:r>
      <w:r>
        <w:t xml:space="preserve">   debris    </w:t>
      </w:r>
      <w:r>
        <w:t xml:space="preserve">   bestowed    </w:t>
      </w:r>
      <w:r>
        <w:t xml:space="preserve">   cascade    </w:t>
      </w:r>
      <w:r>
        <w:t xml:space="preserve">   staccato    </w:t>
      </w:r>
      <w:r>
        <w:t xml:space="preserve">   untethered    </w:t>
      </w:r>
      <w:r>
        <w:t xml:space="preserve">   demeanor    </w:t>
      </w:r>
      <w:r>
        <w:t xml:space="preserve">   stagnant    </w:t>
      </w:r>
      <w:r>
        <w:t xml:space="preserve">   disembarked    </w:t>
      </w:r>
      <w:r>
        <w:t xml:space="preserve">   undulating    </w:t>
      </w:r>
      <w:r>
        <w:t xml:space="preserve">   doting    </w:t>
      </w:r>
      <w:r>
        <w:t xml:space="preserve">   mesmerized    </w:t>
      </w:r>
      <w:r>
        <w:t xml:space="preserve">   renegades    </w:t>
      </w:r>
      <w:r>
        <w:t xml:space="preserve">   valise    </w:t>
      </w:r>
      <w:r>
        <w:t xml:space="preserve">   discreetly    </w:t>
      </w:r>
      <w:r>
        <w:t xml:space="preserve">   visa    </w:t>
      </w:r>
      <w:r>
        <w:t xml:space="preserve">   prevaded    </w:t>
      </w:r>
      <w:r>
        <w:t xml:space="preserve">   pretentious    </w:t>
      </w:r>
      <w:r>
        <w:t xml:space="preserve">   indignation    </w:t>
      </w:r>
      <w:r>
        <w:t xml:space="preserve">   resurrected    </w:t>
      </w:r>
      <w:r>
        <w:t xml:space="preserve">   propriety    </w:t>
      </w:r>
      <w:r>
        <w:t xml:space="preserve">   capricious    </w:t>
      </w:r>
      <w:r>
        <w:t xml:space="preserve">   premonition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 Vocabulary</dc:title>
  <dcterms:created xsi:type="dcterms:W3CDTF">2021-10-11T06:30:47Z</dcterms:created>
  <dcterms:modified xsi:type="dcterms:W3CDTF">2021-10-11T06:30:47Z</dcterms:modified>
</cp:coreProperties>
</file>