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yielding in strength, severity, or 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Release or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Attempting to impress by affecting greater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Severe mental or physical pain or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Intentionally, on purpose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expression of sympathy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Dull, tedious, and repetitious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 the attention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Suitcase, 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Vaccinated, resistant to disease</w:t>
            </w:r>
          </w:p>
        </w:tc>
      </w:tr>
    </w:tbl>
    <w:p>
      <w:pPr>
        <w:pStyle w:val="WordBankMedium"/>
      </w:pPr>
      <w:r>
        <w:t xml:space="preserve">   anguish    </w:t>
      </w:r>
      <w:r>
        <w:t xml:space="preserve">   monotonous    </w:t>
      </w:r>
      <w:r>
        <w:t xml:space="preserve">   untethered    </w:t>
      </w:r>
      <w:r>
        <w:t xml:space="preserve">   condolence    </w:t>
      </w:r>
      <w:r>
        <w:t xml:space="preserve">   unrelenting    </w:t>
      </w:r>
      <w:r>
        <w:t xml:space="preserve">   pretentious    </w:t>
      </w:r>
      <w:r>
        <w:t xml:space="preserve">   mesmerize    </w:t>
      </w:r>
      <w:r>
        <w:t xml:space="preserve">   deliberately    </w:t>
      </w:r>
      <w:r>
        <w:t xml:space="preserve">   valise    </w:t>
      </w:r>
      <w:r>
        <w:t xml:space="preserve">   immunized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Vocabulary</dc:title>
  <dcterms:created xsi:type="dcterms:W3CDTF">2021-10-11T06:31:17Z</dcterms:created>
  <dcterms:modified xsi:type="dcterms:W3CDTF">2021-10-11T06:31:17Z</dcterms:modified>
</cp:coreProperties>
</file>