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Rising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reunited    </w:t>
      </w:r>
      <w:r>
        <w:t xml:space="preserve">   strikers    </w:t>
      </w:r>
      <w:r>
        <w:t xml:space="preserve">   valley fever    </w:t>
      </w:r>
      <w:r>
        <w:t xml:space="preserve">   field worker    </w:t>
      </w:r>
      <w:r>
        <w:t xml:space="preserve">   Juan    </w:t>
      </w:r>
      <w:r>
        <w:t xml:space="preserve">   Josaphina    </w:t>
      </w:r>
      <w:r>
        <w:t xml:space="preserve">   Pepe    </w:t>
      </w:r>
      <w:r>
        <w:t xml:space="preserve">   Lupe    </w:t>
      </w:r>
      <w:r>
        <w:t xml:space="preserve">   dirty diapers    </w:t>
      </w:r>
      <w:r>
        <w:t xml:space="preserve">   wash tub    </w:t>
      </w:r>
      <w:r>
        <w:t xml:space="preserve">   lady of guadalupe    </w:t>
      </w:r>
      <w:r>
        <w:t xml:space="preserve">   papas roses    </w:t>
      </w:r>
      <w:r>
        <w:t xml:space="preserve">   Papayas    </w:t>
      </w:r>
      <w:r>
        <w:t xml:space="preserve">   Dirt    </w:t>
      </w:r>
      <w:r>
        <w:t xml:space="preserve">   Train    </w:t>
      </w:r>
      <w:r>
        <w:t xml:space="preserve">   Mexico    </w:t>
      </w:r>
      <w:r>
        <w:t xml:space="preserve">   Aguascalientes    </w:t>
      </w:r>
      <w:r>
        <w:t xml:space="preserve">   El Rancho De Las Rosas    </w:t>
      </w:r>
      <w:r>
        <w:t xml:space="preserve">   Wagon    </w:t>
      </w:r>
      <w:r>
        <w:t xml:space="preserve">   Beef Jerky    </w:t>
      </w:r>
      <w:r>
        <w:t xml:space="preserve">   Abuelita    </w:t>
      </w:r>
      <w:r>
        <w:t xml:space="preserve">   Bandits    </w:t>
      </w:r>
      <w:r>
        <w:t xml:space="preserve">   Vaqueros    </w:t>
      </w:r>
      <w:r>
        <w:t xml:space="preserve">   Miguel    </w:t>
      </w:r>
      <w:r>
        <w:t xml:space="preserve">   Sixto    </w:t>
      </w:r>
      <w:r>
        <w:t xml:space="preserve">   Alfonso    </w:t>
      </w:r>
      <w:r>
        <w:t xml:space="preserve">   Hortensia    </w:t>
      </w:r>
      <w:r>
        <w:t xml:space="preserve">   Ramona    </w:t>
      </w:r>
      <w:r>
        <w:t xml:space="preserve">   Esperanza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Rising Word Search</dc:title>
  <dcterms:created xsi:type="dcterms:W3CDTF">2021-10-11T06:30:54Z</dcterms:created>
  <dcterms:modified xsi:type="dcterms:W3CDTF">2021-10-11T06:30:54Z</dcterms:modified>
</cp:coreProperties>
</file>