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</w:t>
      </w:r>
    </w:p>
    <w:p>
      <w:pPr>
        <w:pStyle w:val="Questions"/>
      </w:pPr>
      <w:r>
        <w:t xml:space="preserve">1. INHSTEORA </w:t>
      </w:r>
      <w:r>
        <w:rPr>
          <w:u w:val="single"/>
        </w:rPr>
        <w:t xml:space="preserve">__hortensia______________________________</w:t>
      </w:r>
    </w:p>
    <w:p>
      <w:pPr>
        <w:pStyle w:val="Questions"/>
      </w:pPr>
      <w:r>
        <w:t xml:space="preserve">2. EMIOCX </w:t>
      </w:r>
      <w:r>
        <w:rPr>
          <w:u w:val="single"/>
        </w:rPr>
        <w:t xml:space="preserve">__mexico____________________________________</w:t>
      </w:r>
    </w:p>
    <w:p>
      <w:pPr>
        <w:pStyle w:val="Questions"/>
      </w:pPr>
      <w:r>
        <w:t xml:space="preserve">3. RFLACOAINI </w:t>
      </w:r>
      <w:r>
        <w:rPr>
          <w:u w:val="single"/>
        </w:rPr>
        <w:t xml:space="preserve">__california____________________________</w:t>
      </w:r>
    </w:p>
    <w:p>
      <w:pPr>
        <w:pStyle w:val="Questions"/>
      </w:pPr>
      <w:r>
        <w:t xml:space="preserve">4. AESZPRNAE </w:t>
      </w:r>
      <w:r>
        <w:rPr>
          <w:u w:val="single"/>
        </w:rPr>
        <w:t xml:space="preserve">__esperanza______________________________</w:t>
      </w:r>
    </w:p>
    <w:p>
      <w:pPr>
        <w:pStyle w:val="Questions"/>
      </w:pPr>
      <w:r>
        <w:t xml:space="preserve">5. UMLIGE </w:t>
      </w:r>
      <w:r>
        <w:rPr>
          <w:u w:val="single"/>
        </w:rPr>
        <w:t xml:space="preserve">__miguel____________________________________</w:t>
      </w:r>
    </w:p>
    <w:p>
      <w:pPr>
        <w:pStyle w:val="Questions"/>
      </w:pPr>
      <w:r>
        <w:t xml:space="preserve">6. HPALNSOO </w:t>
      </w:r>
      <w:r>
        <w:rPr>
          <w:u w:val="single"/>
        </w:rPr>
        <w:t xml:space="preserve">__alphonso________________________________</w:t>
      </w:r>
    </w:p>
    <w:p>
      <w:pPr>
        <w:pStyle w:val="Questions"/>
      </w:pPr>
      <w:r>
        <w:t xml:space="preserve">7. COAHEDNI </w:t>
      </w:r>
      <w:r>
        <w:rPr>
          <w:u w:val="single"/>
        </w:rPr>
        <w:t xml:space="preserve">__haciendo________________________________</w:t>
      </w:r>
    </w:p>
    <w:p>
      <w:pPr>
        <w:pStyle w:val="Questions"/>
      </w:pPr>
      <w:r>
        <w:t xml:space="preserve">8. RSSAO </w:t>
      </w:r>
      <w:r>
        <w:rPr>
          <w:u w:val="single"/>
        </w:rPr>
        <w:t xml:space="preserve">__rosas______________________________________</w:t>
      </w:r>
    </w:p>
    <w:p>
      <w:pPr>
        <w:pStyle w:val="Questions"/>
      </w:pPr>
      <w:r>
        <w:t xml:space="preserve">9. CMAP </w:t>
      </w:r>
      <w:r>
        <w:rPr>
          <w:u w:val="single"/>
        </w:rPr>
        <w:t xml:space="preserve">__camp________________________________________</w:t>
      </w:r>
    </w:p>
    <w:p>
      <w:pPr>
        <w:pStyle w:val="Questions"/>
      </w:pPr>
      <w:r>
        <w:t xml:space="preserve">10. GINIMOATIRM </w:t>
      </w:r>
      <w:r>
        <w:rPr>
          <w:u w:val="single"/>
        </w:rPr>
        <w:t xml:space="preserve">__immigration__________________________</w:t>
      </w:r>
    </w:p>
    <w:p>
      <w:pPr>
        <w:pStyle w:val="Questions"/>
      </w:pPr>
      <w:r>
        <w:t xml:space="preserve">11. TEIIATRPORAN </w:t>
      </w:r>
      <w:r>
        <w:rPr>
          <w:u w:val="single"/>
        </w:rPr>
        <w:t xml:space="preserve">__repatriation________________________</w:t>
      </w:r>
    </w:p>
    <w:p>
      <w:pPr>
        <w:pStyle w:val="Questions"/>
      </w:pPr>
      <w:r>
        <w:t xml:space="preserve">12. RANSIT </w:t>
      </w:r>
      <w:r>
        <w:rPr>
          <w:u w:val="single"/>
        </w:rPr>
        <w:t xml:space="preserve">__trains____________________________________</w:t>
      </w:r>
    </w:p>
    <w:p>
      <w:pPr>
        <w:pStyle w:val="Questions"/>
      </w:pPr>
      <w:r>
        <w:t xml:space="preserve">13. UDSTY </w:t>
      </w:r>
      <w:r>
        <w:rPr>
          <w:u w:val="single"/>
        </w:rPr>
        <w:t xml:space="preserve">__dusty______________________________________</w:t>
      </w:r>
    </w:p>
    <w:p>
      <w:pPr>
        <w:pStyle w:val="Questions"/>
      </w:pPr>
      <w:r>
        <w:t xml:space="preserve">14. BIBSEA </w:t>
      </w:r>
      <w:r>
        <w:rPr>
          <w:u w:val="single"/>
        </w:rPr>
        <w:t xml:space="preserve">__babies____________________________________</w:t>
      </w:r>
    </w:p>
    <w:p>
      <w:pPr>
        <w:pStyle w:val="Questions"/>
      </w:pPr>
      <w:r>
        <w:t xml:space="preserve">15. MPSUL </w:t>
      </w:r>
      <w:r>
        <w:rPr>
          <w:u w:val="single"/>
        </w:rPr>
        <w:t xml:space="preserve">__plums______________________________________</w:t>
      </w:r>
    </w:p>
    <w:p>
      <w:pPr>
        <w:pStyle w:val="Questions"/>
      </w:pPr>
      <w:r>
        <w:t xml:space="preserve">16. SAOODCVA </w:t>
      </w:r>
      <w:r>
        <w:rPr>
          <w:u w:val="single"/>
        </w:rPr>
        <w:t xml:space="preserve">__avocados________________________________</w:t>
      </w:r>
    </w:p>
    <w:p>
      <w:pPr>
        <w:pStyle w:val="Questions"/>
      </w:pPr>
      <w:r>
        <w:t xml:space="preserve">17. PESARG </w:t>
      </w:r>
      <w:r>
        <w:rPr>
          <w:u w:val="single"/>
        </w:rPr>
        <w:t xml:space="preserve">__grapes____________________________________</w:t>
      </w:r>
    </w:p>
    <w:p>
      <w:pPr>
        <w:pStyle w:val="Questions"/>
      </w:pPr>
      <w:r>
        <w:t xml:space="preserve">18. ELIBAATU </w:t>
      </w:r>
      <w:r>
        <w:rPr>
          <w:u w:val="single"/>
        </w:rPr>
        <w:t xml:space="preserve">__abuelita________________________________</w:t>
      </w:r>
    </w:p>
    <w:p>
      <w:pPr>
        <w:pStyle w:val="Questions"/>
      </w:pPr>
      <w:r>
        <w:t xml:space="preserve">19. LPEOSID </w:t>
      </w:r>
      <w:r>
        <w:rPr>
          <w:u w:val="single"/>
        </w:rPr>
        <w:t xml:space="preserve">__spoiled__________________________________</w:t>
      </w:r>
    </w:p>
    <w:p>
      <w:pPr>
        <w:pStyle w:val="Questions"/>
      </w:pPr>
      <w:r>
        <w:t xml:space="preserve">20. ESLAIB </w:t>
      </w:r>
      <w:r>
        <w:rPr>
          <w:u w:val="single"/>
        </w:rPr>
        <w:t xml:space="preserve">__isabel____________________________________</w:t>
      </w:r>
    </w:p>
    <w:p>
      <w:pPr>
        <w:pStyle w:val="WordBankLarge"/>
      </w:pPr>
      <w:r>
        <w:t xml:space="preserve">   hortensia    </w:t>
      </w:r>
      <w:r>
        <w:t xml:space="preserve">   mexico    </w:t>
      </w:r>
      <w:r>
        <w:t xml:space="preserve">   california    </w:t>
      </w:r>
      <w:r>
        <w:t xml:space="preserve">   esperanza    </w:t>
      </w:r>
      <w:r>
        <w:t xml:space="preserve">   miguel    </w:t>
      </w:r>
      <w:r>
        <w:t xml:space="preserve">   alphonso    </w:t>
      </w:r>
      <w:r>
        <w:t xml:space="preserve">   haciendo    </w:t>
      </w:r>
      <w:r>
        <w:t xml:space="preserve">   rosas    </w:t>
      </w:r>
      <w:r>
        <w:t xml:space="preserve">   camp    </w:t>
      </w:r>
      <w:r>
        <w:t xml:space="preserve">   immigration    </w:t>
      </w:r>
      <w:r>
        <w:t xml:space="preserve">   repatriation    </w:t>
      </w:r>
      <w:r>
        <w:t xml:space="preserve">   trains    </w:t>
      </w:r>
      <w:r>
        <w:t xml:space="preserve">   dusty    </w:t>
      </w:r>
      <w:r>
        <w:t xml:space="preserve">   babies    </w:t>
      </w:r>
      <w:r>
        <w:t xml:space="preserve">   plums    </w:t>
      </w:r>
      <w:r>
        <w:t xml:space="preserve">   avocados    </w:t>
      </w:r>
      <w:r>
        <w:t xml:space="preserve">   grapes    </w:t>
      </w:r>
      <w:r>
        <w:t xml:space="preserve">   abuelita    </w:t>
      </w:r>
      <w:r>
        <w:t xml:space="preserve">   spoiled    </w:t>
      </w:r>
      <w:r>
        <w:t xml:space="preserve">   isabel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</dc:title>
  <dcterms:created xsi:type="dcterms:W3CDTF">2021-10-11T06:31:29Z</dcterms:created>
  <dcterms:modified xsi:type="dcterms:W3CDTF">2021-10-11T06:31:29Z</dcterms:modified>
</cp:coreProperties>
</file>