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</w:t>
      </w:r>
    </w:p>
    <w:p>
      <w:pPr>
        <w:pStyle w:val="Questions"/>
      </w:pPr>
      <w:r>
        <w:t xml:space="preserve">1. INHSTEORA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EMIOCX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RFLACOAINI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AESZPRNAE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UMLIGE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HPALNSOO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COAHEDNI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RSSAO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CMAP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GINIMOATIRM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TEIIATRPORAN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RANSIT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UDSTY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BIBSEA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MPSUL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SAOODCVA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PESARG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ELIBAATU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LPEOSID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ESLAIB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hortensia    </w:t>
      </w:r>
      <w:r>
        <w:t xml:space="preserve">   mexico    </w:t>
      </w:r>
      <w:r>
        <w:t xml:space="preserve">   california    </w:t>
      </w:r>
      <w:r>
        <w:t xml:space="preserve">   esperanza    </w:t>
      </w:r>
      <w:r>
        <w:t xml:space="preserve">   miguel    </w:t>
      </w:r>
      <w:r>
        <w:t xml:space="preserve">   alphonso    </w:t>
      </w:r>
      <w:r>
        <w:t xml:space="preserve">   haciendo    </w:t>
      </w:r>
      <w:r>
        <w:t xml:space="preserve">   rosas    </w:t>
      </w:r>
      <w:r>
        <w:t xml:space="preserve">   camp    </w:t>
      </w:r>
      <w:r>
        <w:t xml:space="preserve">   immigration    </w:t>
      </w:r>
      <w:r>
        <w:t xml:space="preserve">   repatriation    </w:t>
      </w:r>
      <w:r>
        <w:t xml:space="preserve">   trains    </w:t>
      </w:r>
      <w:r>
        <w:t xml:space="preserve">   dusty    </w:t>
      </w:r>
      <w:r>
        <w:t xml:space="preserve">   babies    </w:t>
      </w:r>
      <w:r>
        <w:t xml:space="preserve">   plums    </w:t>
      </w:r>
      <w:r>
        <w:t xml:space="preserve">   avocados    </w:t>
      </w:r>
      <w:r>
        <w:t xml:space="preserve">   grapes    </w:t>
      </w:r>
      <w:r>
        <w:t xml:space="preserve">   abuelita    </w:t>
      </w:r>
      <w:r>
        <w:t xml:space="preserve">   spoiled    </w:t>
      </w:r>
      <w:r>
        <w:t xml:space="preserve">   isabel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</dc:title>
  <dcterms:created xsi:type="dcterms:W3CDTF">2021-10-11T06:31:28Z</dcterms:created>
  <dcterms:modified xsi:type="dcterms:W3CDTF">2021-10-11T06:31:28Z</dcterms:modified>
</cp:coreProperties>
</file>