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Esperanza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¿Qué ellos quieren en los estados unidos?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Bebes hacen este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Los personas que ayudan la familia.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¿Qué esperanza hace cuando los solados entran su autobús?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vehiculo de transporte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trabajo otro de Alberto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¿Quién ayuda esperanza y alberto reciben documetos en los Estados Unidos?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¿Qué ellos necessitan hacer en Guatemala?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¿Dónde los niños necesitan 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Qué Esperanza y Alberto siempre necessitan hablar con el departamento de immigracion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Qué el departmento de immigración da a Alberto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Ellos arreston personas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Qué ellos tienen con el departmento de immigracion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Otro palabra por niños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Después ellos estan en los estados unidos,¿Adónde van primero?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¿Qué esperanza compra al estacion de autobuses?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Qué ricardito y liliana hacen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¿Qué ellos dan a los coyotes?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nombre de la narradora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el país  ellos quieren vivir </w:t>
            </w:r>
          </w:p>
        </w:tc>
      </w:tr>
    </w:tbl>
    <w:p>
      <w:pPr>
        <w:pStyle w:val="WordBankLarge"/>
      </w:pPr>
      <w:r>
        <w:t xml:space="preserve">   Estados Unidos    </w:t>
      </w:r>
      <w:r>
        <w:t xml:space="preserve">   autobus    </w:t>
      </w:r>
      <w:r>
        <w:t xml:space="preserve">   coyotes     </w:t>
      </w:r>
      <w:r>
        <w:t xml:space="preserve">    policias     </w:t>
      </w:r>
      <w:r>
        <w:t xml:space="preserve">   llorar     </w:t>
      </w:r>
      <w:r>
        <w:t xml:space="preserve">   hijos    </w:t>
      </w:r>
      <w:r>
        <w:t xml:space="preserve">   documentos    </w:t>
      </w:r>
      <w:r>
        <w:t xml:space="preserve">   Residencia Permanente    </w:t>
      </w:r>
      <w:r>
        <w:t xml:space="preserve">   el permiso de trabajo    </w:t>
      </w:r>
      <w:r>
        <w:t xml:space="preserve">   gasolinera    </w:t>
      </w:r>
      <w:r>
        <w:t xml:space="preserve">   frontera    </w:t>
      </w:r>
      <w:r>
        <w:t xml:space="preserve">   vomitar    </w:t>
      </w:r>
      <w:r>
        <w:t xml:space="preserve">   Esperanza    </w:t>
      </w:r>
      <w:r>
        <w:t xml:space="preserve">   abogado    </w:t>
      </w:r>
      <w:r>
        <w:t xml:space="preserve">   dinero    </w:t>
      </w:r>
      <w:r>
        <w:t xml:space="preserve">   presidente del sindicato    </w:t>
      </w:r>
      <w:r>
        <w:t xml:space="preserve">   escapar    </w:t>
      </w:r>
      <w:r>
        <w:t xml:space="preserve">   entrevista    </w:t>
      </w:r>
      <w:r>
        <w:t xml:space="preserve">   boletos    </w:t>
      </w:r>
      <w:r>
        <w:t xml:space="preserve">   pagar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</dc:title>
  <dcterms:created xsi:type="dcterms:W3CDTF">2021-10-11T06:31:15Z</dcterms:created>
  <dcterms:modified xsi:type="dcterms:W3CDTF">2021-10-11T06:31:15Z</dcterms:modified>
</cp:coreProperties>
</file>